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58" w:type="dxa"/>
        <w:tblLayout w:type="fixed"/>
        <w:tblCellMar>
          <w:left w:w="0" w:type="dxa"/>
          <w:right w:w="0" w:type="dxa"/>
        </w:tblCellMar>
        <w:tblLook w:val="01E0" w:firstRow="1" w:lastRow="1" w:firstColumn="1" w:lastColumn="1" w:noHBand="0" w:noVBand="0"/>
      </w:tblPr>
      <w:tblGrid>
        <w:gridCol w:w="7258"/>
      </w:tblGrid>
      <w:tr w:rsidR="002171DE" w:rsidRPr="00AD5025" w:rsidTr="00130E45">
        <w:trPr>
          <w:trHeight w:val="2842"/>
        </w:trPr>
        <w:tc>
          <w:tcPr>
            <w:tcW w:w="7258" w:type="dxa"/>
          </w:tcPr>
          <w:p w:rsidR="003B79AC" w:rsidRPr="00AD5025" w:rsidRDefault="003B79AC" w:rsidP="00BF4AB6">
            <w:pPr>
              <w:pStyle w:val="Overskrift1"/>
            </w:pPr>
            <w:bookmarkStart w:id="0" w:name="navnET"/>
            <w:bookmarkStart w:id="1" w:name="_GoBack"/>
            <w:bookmarkEnd w:id="0"/>
            <w:bookmarkEnd w:id="1"/>
            <w:r w:rsidRPr="00AD5025">
              <w:t>ANBEFALET</w:t>
            </w:r>
          </w:p>
          <w:p w:rsidR="00130E45" w:rsidRPr="00AD5025" w:rsidRDefault="00130E45" w:rsidP="00130E45">
            <w:pPr>
              <w:pStyle w:val="Template-narrow"/>
              <w:spacing w:line="280" w:lineRule="atLeast"/>
              <w:rPr>
                <w:rFonts w:ascii="Century Schoolbook" w:hAnsi="Century Schoolbook"/>
              </w:rPr>
            </w:pPr>
            <w:proofErr w:type="spellStart"/>
            <w:r w:rsidRPr="00AD5025">
              <w:rPr>
                <w:rFonts w:ascii="Century Schoolbook" w:hAnsi="Century Schoolbook"/>
              </w:rPr>
              <w:t>Verdo</w:t>
            </w:r>
            <w:proofErr w:type="spellEnd"/>
            <w:r w:rsidRPr="00AD5025">
              <w:rPr>
                <w:rFonts w:ascii="Century Schoolbook" w:hAnsi="Century Schoolbook"/>
              </w:rPr>
              <w:t xml:space="preserve"> A/S</w:t>
            </w:r>
          </w:p>
          <w:p w:rsidR="00130E45" w:rsidRPr="00AD5025" w:rsidRDefault="00130E45" w:rsidP="00130E45">
            <w:pPr>
              <w:pStyle w:val="Template-narrow"/>
              <w:spacing w:line="280" w:lineRule="atLeast"/>
              <w:rPr>
                <w:rFonts w:ascii="Century Schoolbook" w:hAnsi="Century Schoolbook"/>
              </w:rPr>
            </w:pPr>
            <w:proofErr w:type="spellStart"/>
            <w:r w:rsidRPr="00AD5025">
              <w:rPr>
                <w:rFonts w:ascii="Century Schoolbook" w:hAnsi="Century Schoolbook"/>
              </w:rPr>
              <w:t>Agerskellet</w:t>
            </w:r>
            <w:proofErr w:type="spellEnd"/>
            <w:r w:rsidRPr="00AD5025">
              <w:rPr>
                <w:rFonts w:ascii="Century Schoolbook" w:hAnsi="Century Schoolbook"/>
              </w:rPr>
              <w:t xml:space="preserve"> 7</w:t>
            </w:r>
          </w:p>
          <w:p w:rsidR="00130E45" w:rsidRPr="00AD5025" w:rsidRDefault="00130E45" w:rsidP="00130E45">
            <w:pPr>
              <w:pStyle w:val="Template-narrow"/>
              <w:spacing w:line="280" w:lineRule="atLeast"/>
              <w:rPr>
                <w:rFonts w:ascii="Century Schoolbook" w:hAnsi="Century Schoolbook"/>
              </w:rPr>
            </w:pPr>
            <w:r w:rsidRPr="00AD5025">
              <w:rPr>
                <w:rFonts w:ascii="Century Schoolbook" w:hAnsi="Century Schoolbook"/>
              </w:rPr>
              <w:t>8920 Randers NV</w:t>
            </w:r>
          </w:p>
          <w:p w:rsidR="00130E45" w:rsidRPr="00AD5025" w:rsidRDefault="00130E45" w:rsidP="00130E45">
            <w:pPr>
              <w:pStyle w:val="Template-narrow"/>
              <w:spacing w:line="280" w:lineRule="atLeast"/>
              <w:rPr>
                <w:rFonts w:ascii="Century Schoolbook" w:hAnsi="Century Schoolbook"/>
              </w:rPr>
            </w:pPr>
          </w:p>
          <w:p w:rsidR="00130E45" w:rsidRPr="00AD5025" w:rsidRDefault="00597703" w:rsidP="00130E45">
            <w:pPr>
              <w:pStyle w:val="Template-narrow"/>
              <w:spacing w:line="280" w:lineRule="atLeast"/>
              <w:rPr>
                <w:rFonts w:ascii="Century Schoolbook" w:hAnsi="Century Schoolbook"/>
              </w:rPr>
            </w:pPr>
            <w:r w:rsidRPr="00AD5025">
              <w:rPr>
                <w:rFonts w:ascii="Century Schoolbook" w:hAnsi="Century Schoolbook"/>
              </w:rPr>
              <w:t>Att.</w:t>
            </w:r>
            <w:r w:rsidR="00130E45" w:rsidRPr="00AD5025">
              <w:rPr>
                <w:rFonts w:ascii="Century Schoolbook" w:hAnsi="Century Schoolbook"/>
              </w:rPr>
              <w:t>: Rasmus Zederkof</w:t>
            </w:r>
          </w:p>
          <w:p w:rsidR="00130E45" w:rsidRPr="00AD5025" w:rsidRDefault="00130E45" w:rsidP="00130E45">
            <w:pPr>
              <w:pStyle w:val="Template-narrow"/>
              <w:spacing w:line="280" w:lineRule="atLeast"/>
              <w:rPr>
                <w:rFonts w:ascii="Century Schoolbook" w:hAnsi="Century Schoolbook"/>
              </w:rPr>
            </w:pPr>
          </w:p>
          <w:tbl>
            <w:tblPr>
              <w:tblW w:w="0" w:type="auto"/>
              <w:tblLayout w:type="fixed"/>
              <w:tblCellMar>
                <w:left w:w="0" w:type="dxa"/>
                <w:right w:w="0" w:type="dxa"/>
              </w:tblCellMar>
              <w:tblLook w:val="01E0" w:firstRow="1" w:lastRow="1" w:firstColumn="1" w:lastColumn="1" w:noHBand="0" w:noVBand="0"/>
            </w:tblPr>
            <w:tblGrid>
              <w:gridCol w:w="7258"/>
            </w:tblGrid>
            <w:tr w:rsidR="00130E45" w:rsidRPr="00AD5025" w:rsidTr="009C1833">
              <w:trPr>
                <w:trHeight w:val="2842"/>
              </w:trPr>
              <w:tc>
                <w:tcPr>
                  <w:tcW w:w="7258" w:type="dxa"/>
                </w:tcPr>
                <w:p w:rsidR="00130E45" w:rsidRPr="00AD5025" w:rsidRDefault="00130E45" w:rsidP="009C1833">
                  <w:pPr>
                    <w:rPr>
                      <w:rFonts w:ascii="Century Schoolbook" w:hAnsi="Century Schoolbook"/>
                    </w:rPr>
                  </w:pPr>
                </w:p>
                <w:p w:rsidR="00130E45" w:rsidRPr="00AD5025" w:rsidRDefault="00130E45" w:rsidP="009C1833">
                  <w:pPr>
                    <w:rPr>
                      <w:rFonts w:ascii="Century Schoolbook" w:hAnsi="Century Schoolbook"/>
                    </w:rPr>
                  </w:pPr>
                </w:p>
              </w:tc>
            </w:tr>
          </w:tbl>
          <w:p w:rsidR="00163691" w:rsidRPr="00AD5025" w:rsidRDefault="00163691" w:rsidP="006152A6">
            <w:pPr>
              <w:rPr>
                <w:rFonts w:ascii="Century Schoolbook" w:hAnsi="Century Schoolbook"/>
              </w:rPr>
            </w:pPr>
          </w:p>
        </w:tc>
      </w:tr>
      <w:tr w:rsidR="00563890" w:rsidRPr="00AD5025" w:rsidTr="00130E45">
        <w:trPr>
          <w:trHeight w:val="853"/>
        </w:trPr>
        <w:tc>
          <w:tcPr>
            <w:tcW w:w="7258" w:type="dxa"/>
          </w:tcPr>
          <w:p w:rsidR="00563890" w:rsidRPr="00AD5025" w:rsidRDefault="006152A6" w:rsidP="006152A6">
            <w:pPr>
              <w:pStyle w:val="Template-Dato"/>
              <w:rPr>
                <w:rFonts w:ascii="Century Schoolbook" w:hAnsi="Century Schoolbook"/>
                <w:szCs w:val="20"/>
              </w:rPr>
            </w:pPr>
            <w:bookmarkStart w:id="2" w:name="SD_FLD_Date"/>
            <w:r w:rsidRPr="00AD5025">
              <w:rPr>
                <w:rFonts w:ascii="Century Schoolbook" w:hAnsi="Century Schoolbook"/>
                <w:szCs w:val="20"/>
              </w:rPr>
              <w:t>10</w:t>
            </w:r>
            <w:r w:rsidR="00865566" w:rsidRPr="00AD5025">
              <w:rPr>
                <w:rFonts w:ascii="Century Schoolbook" w:hAnsi="Century Schoolbook"/>
                <w:szCs w:val="20"/>
              </w:rPr>
              <w:t>.</w:t>
            </w:r>
            <w:r w:rsidRPr="00AD5025">
              <w:rPr>
                <w:rFonts w:ascii="Century Schoolbook" w:hAnsi="Century Schoolbook"/>
                <w:szCs w:val="20"/>
              </w:rPr>
              <w:t xml:space="preserve"> maj 2017</w:t>
            </w:r>
            <w:bookmarkEnd w:id="2"/>
          </w:p>
        </w:tc>
      </w:tr>
    </w:tbl>
    <w:p w:rsidR="00116DA4" w:rsidRPr="00AD5025" w:rsidRDefault="00163691" w:rsidP="00A32116">
      <w:pPr>
        <w:pStyle w:val="Dokumentoverskrift"/>
        <w:rPr>
          <w:rFonts w:ascii="Century Schoolbook" w:hAnsi="Century Schoolbook"/>
        </w:rPr>
      </w:pPr>
      <w:r w:rsidRPr="00AD5025">
        <w:rPr>
          <w:rFonts w:ascii="Century Schoolbook" w:hAnsi="Century Schoolbook"/>
        </w:rPr>
        <w:t xml:space="preserve">Fredning af </w:t>
      </w:r>
      <w:r w:rsidR="000975BB" w:rsidRPr="00AD5025">
        <w:rPr>
          <w:rFonts w:ascii="Century Schoolbook" w:hAnsi="Century Schoolbook"/>
        </w:rPr>
        <w:t>Randers Vandtårn, Hobrovej 84 B, 8920 Randers NV</w:t>
      </w:r>
    </w:p>
    <w:p w:rsidR="00116DA4" w:rsidRPr="00AD5025" w:rsidRDefault="00116DA4" w:rsidP="00A32116">
      <w:pPr>
        <w:rPr>
          <w:rFonts w:ascii="Century Schoolbook" w:hAnsi="Century Schoolbook"/>
        </w:rPr>
      </w:pPr>
    </w:p>
    <w:p w:rsidR="00163691" w:rsidRPr="00AD5025" w:rsidRDefault="00163691" w:rsidP="00A32116">
      <w:pPr>
        <w:pStyle w:val="Billedtekst"/>
        <w:rPr>
          <w:rFonts w:ascii="Century Schoolbook" w:hAnsi="Century Schoolbook"/>
          <w:sz w:val="20"/>
        </w:rPr>
      </w:pPr>
      <w:bookmarkStart w:id="3" w:name="SD_USR_DirectPhone"/>
      <w:bookmarkEnd w:id="3"/>
      <w:r w:rsidRPr="00AD5025">
        <w:rPr>
          <w:rFonts w:ascii="Century Schoolbook" w:hAnsi="Century Schoolbook"/>
          <w:sz w:val="20"/>
        </w:rPr>
        <w:t>Afgørelse</w:t>
      </w:r>
    </w:p>
    <w:p w:rsidR="00163691" w:rsidRPr="00AD5025" w:rsidRDefault="00163691" w:rsidP="00A32116">
      <w:pPr>
        <w:rPr>
          <w:rFonts w:ascii="Century Schoolbook" w:hAnsi="Century Schoolbook"/>
        </w:rPr>
      </w:pPr>
      <w:r w:rsidRPr="00AD5025">
        <w:rPr>
          <w:rFonts w:ascii="Century Schoolbook" w:hAnsi="Century Schoolbook"/>
        </w:rPr>
        <w:t xml:space="preserve">Slots- og Kulturstyrelsen har besluttet at frede </w:t>
      </w:r>
      <w:r w:rsidR="00865566" w:rsidRPr="00AD5025">
        <w:rPr>
          <w:rFonts w:ascii="Century Schoolbook" w:hAnsi="Century Schoolbook"/>
        </w:rPr>
        <w:t>v</w:t>
      </w:r>
      <w:r w:rsidR="000975BB" w:rsidRPr="00AD5025">
        <w:rPr>
          <w:rFonts w:ascii="Century Schoolbook" w:hAnsi="Century Schoolbook"/>
        </w:rPr>
        <w:t xml:space="preserve">andtårnet med udskud på bagsiden, opført 1907 af arkitekt </w:t>
      </w:r>
      <w:r w:rsidR="00865566" w:rsidRPr="00AD5025">
        <w:rPr>
          <w:rFonts w:ascii="Century Schoolbook" w:hAnsi="Century Schoolbook"/>
        </w:rPr>
        <w:t>Jens P</w:t>
      </w:r>
      <w:r w:rsidR="000975BB" w:rsidRPr="00AD5025">
        <w:rPr>
          <w:rFonts w:ascii="Century Schoolbook" w:hAnsi="Century Schoolbook"/>
        </w:rPr>
        <w:t xml:space="preserve">eter Jensen-Værum, </w:t>
      </w:r>
      <w:r w:rsidRPr="00AD5025">
        <w:rPr>
          <w:rFonts w:ascii="Century Schoolbook" w:hAnsi="Century Schoolbook"/>
        </w:rPr>
        <w:t xml:space="preserve">på ejendommen </w:t>
      </w:r>
      <w:r w:rsidR="000975BB" w:rsidRPr="00AD5025">
        <w:rPr>
          <w:rFonts w:ascii="Century Schoolbook" w:hAnsi="Century Schoolbook"/>
        </w:rPr>
        <w:t>Hobrov</w:t>
      </w:r>
      <w:r w:rsidR="00597703" w:rsidRPr="00AD5025">
        <w:rPr>
          <w:rFonts w:ascii="Century Schoolbook" w:hAnsi="Century Schoolbook"/>
        </w:rPr>
        <w:t>e</w:t>
      </w:r>
      <w:r w:rsidR="000975BB" w:rsidRPr="00AD5025">
        <w:rPr>
          <w:rFonts w:ascii="Century Schoolbook" w:hAnsi="Century Schoolbook"/>
        </w:rPr>
        <w:t>j 84 B, 8920 Randers NV</w:t>
      </w:r>
      <w:r w:rsidRPr="00AD5025">
        <w:rPr>
          <w:rFonts w:ascii="Century Schoolbook" w:hAnsi="Century Schoolbook"/>
        </w:rPr>
        <w:t>, matr.nr.</w:t>
      </w:r>
      <w:r w:rsidR="000975BB" w:rsidRPr="00AD5025">
        <w:rPr>
          <w:rFonts w:ascii="Century Schoolbook" w:hAnsi="Century Schoolbook"/>
        </w:rPr>
        <w:t xml:space="preserve"> 164AI, Randers Markjorder, Randers </w:t>
      </w:r>
      <w:r w:rsidRPr="00AD5025">
        <w:rPr>
          <w:rFonts w:ascii="Century Schoolbook" w:hAnsi="Century Schoolbook"/>
        </w:rPr>
        <w:t>Kommune.</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 xml:space="preserve">Beslutningen er truffet efter § 3 i lov om </w:t>
      </w:r>
      <w:r w:rsidR="00347D55" w:rsidRPr="00AD5025">
        <w:rPr>
          <w:rFonts w:ascii="Century Schoolbook" w:hAnsi="Century Schoolbook"/>
        </w:rPr>
        <w:t>bygningsfredning og bevaring af bygninger og bymiljøer</w:t>
      </w:r>
      <w:r w:rsidRPr="00AD5025">
        <w:rPr>
          <w:rFonts w:ascii="Century Schoolbook" w:hAnsi="Century Schoolbook"/>
        </w:rPr>
        <w:t>.</w:t>
      </w:r>
    </w:p>
    <w:p w:rsidR="00163691" w:rsidRPr="00AD5025" w:rsidRDefault="00163691" w:rsidP="00A32116">
      <w:pPr>
        <w:rPr>
          <w:rFonts w:ascii="Century Schoolbook" w:hAnsi="Century Schoolbook"/>
        </w:rPr>
      </w:pPr>
    </w:p>
    <w:p w:rsidR="00163691" w:rsidRPr="00AD5025" w:rsidRDefault="00163691" w:rsidP="00A32116">
      <w:pPr>
        <w:pStyle w:val="Overskrift1"/>
        <w:spacing w:before="0"/>
        <w:rPr>
          <w:rFonts w:ascii="Century Schoolbook" w:hAnsi="Century Schoolbook"/>
          <w:szCs w:val="20"/>
        </w:rPr>
      </w:pPr>
      <w:r w:rsidRPr="00AD5025">
        <w:rPr>
          <w:rFonts w:ascii="Century Schoolbook" w:hAnsi="Century Schoolbook"/>
          <w:szCs w:val="20"/>
        </w:rPr>
        <w:t>Baggrund</w:t>
      </w:r>
    </w:p>
    <w:p w:rsidR="00163691" w:rsidRPr="00AD5025" w:rsidRDefault="00163691" w:rsidP="00A32116">
      <w:pPr>
        <w:pStyle w:val="Overskrift1"/>
        <w:spacing w:before="0"/>
        <w:rPr>
          <w:rFonts w:ascii="Century Schoolbook" w:hAnsi="Century Schoolbook"/>
          <w:b w:val="0"/>
          <w:szCs w:val="20"/>
        </w:rPr>
      </w:pPr>
      <w:r w:rsidRPr="00AD5025">
        <w:rPr>
          <w:rFonts w:ascii="Century Schoolbook" w:hAnsi="Century Schoolbook"/>
          <w:b w:val="0"/>
          <w:szCs w:val="20"/>
        </w:rPr>
        <w:t xml:space="preserve">Slots- og Kulturstyrelsen underrettede </w:t>
      </w:r>
      <w:r w:rsidR="001D09F6" w:rsidRPr="00AD5025">
        <w:rPr>
          <w:rFonts w:ascii="Century Schoolbook" w:hAnsi="Century Schoolbook"/>
          <w:b w:val="0"/>
          <w:szCs w:val="20"/>
        </w:rPr>
        <w:t>j</w:t>
      </w:r>
      <w:r w:rsidRPr="00AD5025">
        <w:rPr>
          <w:rFonts w:ascii="Century Schoolbook" w:hAnsi="Century Schoolbook"/>
          <w:b w:val="0"/>
          <w:szCs w:val="20"/>
        </w:rPr>
        <w:t xml:space="preserve">er i brev af </w:t>
      </w:r>
      <w:r w:rsidR="00865566" w:rsidRPr="00AD5025">
        <w:rPr>
          <w:rFonts w:ascii="Century Schoolbook" w:hAnsi="Century Schoolbook"/>
          <w:b w:val="0"/>
          <w:szCs w:val="20"/>
        </w:rPr>
        <w:t>16. november 2016</w:t>
      </w:r>
      <w:r w:rsidRPr="00AD5025">
        <w:rPr>
          <w:rFonts w:ascii="Century Schoolbook" w:hAnsi="Century Schoolbook"/>
          <w:b w:val="0"/>
          <w:szCs w:val="20"/>
        </w:rPr>
        <w:t xml:space="preserve"> om, at Det Særlige Bygningssyn har indstillet </w:t>
      </w:r>
      <w:r w:rsidR="00865566" w:rsidRPr="00AD5025">
        <w:rPr>
          <w:rFonts w:ascii="Century Schoolbook" w:hAnsi="Century Schoolbook"/>
          <w:b w:val="0"/>
          <w:szCs w:val="20"/>
        </w:rPr>
        <w:t>vandtårnet med udskud på bagsiden</w:t>
      </w:r>
      <w:r w:rsidRPr="00AD5025">
        <w:rPr>
          <w:rFonts w:ascii="Century Schoolbook" w:hAnsi="Century Schoolbook"/>
          <w:b w:val="0"/>
          <w:szCs w:val="20"/>
        </w:rPr>
        <w:t xml:space="preserve"> på ejendommen til fredning. Samtidig igangsatte styrelsen en høring herom.</w:t>
      </w:r>
    </w:p>
    <w:p w:rsidR="004C1D32" w:rsidRPr="00AD5025" w:rsidRDefault="004C1D32" w:rsidP="004C1D32"/>
    <w:p w:rsidR="001D09F6" w:rsidRPr="00AD5025" w:rsidRDefault="00163691" w:rsidP="00A32116">
      <w:pPr>
        <w:rPr>
          <w:rFonts w:ascii="Century Schoolbook" w:hAnsi="Century Schoolbook"/>
        </w:rPr>
      </w:pPr>
      <w:r w:rsidRPr="00AD5025">
        <w:rPr>
          <w:rFonts w:ascii="Century Schoolbook" w:hAnsi="Century Schoolbook"/>
        </w:rPr>
        <w:t xml:space="preserve">Slots- og Kulturstyrelsen har </w:t>
      </w:r>
      <w:r w:rsidR="00597703" w:rsidRPr="00AD5025">
        <w:rPr>
          <w:rFonts w:ascii="Century Schoolbook" w:hAnsi="Century Schoolbook"/>
        </w:rPr>
        <w:t xml:space="preserve">den 19. februar 2017 </w:t>
      </w:r>
      <w:r w:rsidRPr="00AD5025">
        <w:rPr>
          <w:rFonts w:ascii="Century Schoolbook" w:hAnsi="Century Schoolbook"/>
        </w:rPr>
        <w:t>modtaget følgende bemærkninger hertil:</w:t>
      </w:r>
      <w:r w:rsidR="00865566" w:rsidRPr="00AD5025">
        <w:rPr>
          <w:rFonts w:ascii="Century Schoolbook" w:hAnsi="Century Schoolbook"/>
        </w:rPr>
        <w:t xml:space="preserve"> </w:t>
      </w:r>
    </w:p>
    <w:p w:rsidR="00163691" w:rsidRPr="00AD5025" w:rsidRDefault="00865566" w:rsidP="00A32116">
      <w:pPr>
        <w:rPr>
          <w:rFonts w:ascii="Century Schoolbook" w:hAnsi="Century Schoolbook"/>
        </w:rPr>
      </w:pPr>
      <w:r w:rsidRPr="00AD5025">
        <w:rPr>
          <w:rFonts w:ascii="Century Schoolbook" w:hAnsi="Century Schoolbook"/>
        </w:rPr>
        <w:t xml:space="preserve">Fra ejeren, forsyningsselskabet </w:t>
      </w:r>
      <w:proofErr w:type="spellStart"/>
      <w:r w:rsidRPr="00AD5025">
        <w:rPr>
          <w:rFonts w:ascii="Century Schoolbook" w:hAnsi="Century Schoolbook"/>
        </w:rPr>
        <w:t>Verdo</w:t>
      </w:r>
      <w:proofErr w:type="spellEnd"/>
      <w:r w:rsidRPr="00AD5025">
        <w:rPr>
          <w:rFonts w:ascii="Century Schoolbook" w:hAnsi="Century Schoolbook"/>
        </w:rPr>
        <w:t xml:space="preserve"> A/S, anføres det, at vandtårnet ikke har nogen væsentlig værdi for miljøet på stedet, fordi tårnet ikke ligger særligt synligt. Der anføres yderligere, at tårnets kulturhistoriske betydning er stærkt svækket på grund af ombygningerne i det indre, ligesom tårnets arkitektoniske værdi betvivles</w:t>
      </w:r>
      <w:r w:rsidR="00CB304A" w:rsidRPr="00AD5025">
        <w:rPr>
          <w:rFonts w:ascii="Century Schoolbook" w:hAnsi="Century Schoolbook"/>
        </w:rPr>
        <w:t xml:space="preserve">, fordi bygningen henter forbilleder i middelalderens forsvarstårne og dertil ikke passer ind i den omgivende </w:t>
      </w:r>
      <w:r w:rsidR="00CB304A" w:rsidRPr="00AD5025">
        <w:rPr>
          <w:rFonts w:ascii="Century Schoolbook" w:hAnsi="Century Schoolbook"/>
        </w:rPr>
        <w:lastRenderedPageBreak/>
        <w:t>bebyggelse. Endelig fremføres det, at en fredning forventeligt vil resultere i en forøgelse af udgifter til drift og vedligeholdelse.</w:t>
      </w:r>
      <w:r w:rsidR="00163691" w:rsidRPr="00AD5025">
        <w:rPr>
          <w:rFonts w:ascii="Century Schoolbook" w:hAnsi="Century Schoolbook"/>
        </w:rPr>
        <w:t xml:space="preserve"> </w:t>
      </w:r>
    </w:p>
    <w:p w:rsidR="00163691" w:rsidRPr="00AD5025" w:rsidRDefault="00163691" w:rsidP="00A32116">
      <w:pPr>
        <w:rPr>
          <w:rFonts w:ascii="Century Schoolbook" w:hAnsi="Century Schoolbook"/>
        </w:rPr>
      </w:pPr>
    </w:p>
    <w:p w:rsidR="001D09F6" w:rsidRPr="00AD5025" w:rsidRDefault="00163691" w:rsidP="00A32116">
      <w:pPr>
        <w:rPr>
          <w:rFonts w:ascii="Century Schoolbook" w:hAnsi="Century Schoolbook"/>
        </w:rPr>
      </w:pPr>
      <w:r w:rsidRPr="00AD5025">
        <w:rPr>
          <w:rFonts w:ascii="Century Schoolbook" w:hAnsi="Century Schoolbook"/>
        </w:rPr>
        <w:t xml:space="preserve">Slots- og Kulturstyrelsen har følgende kommentarer hertil: </w:t>
      </w:r>
    </w:p>
    <w:p w:rsidR="00163691" w:rsidRPr="00AD5025" w:rsidRDefault="00CB304A" w:rsidP="00A32116">
      <w:pPr>
        <w:rPr>
          <w:rFonts w:ascii="Century Schoolbook" w:hAnsi="Century Schoolbook"/>
        </w:rPr>
      </w:pPr>
      <w:r w:rsidRPr="00AD5025">
        <w:rPr>
          <w:rFonts w:ascii="Century Schoolbook" w:hAnsi="Century Schoolbook"/>
        </w:rPr>
        <w:t xml:space="preserve">Vandtårnet betragtes på grund af sin alder og højde som et unikt kendingsmærke i Randers. </w:t>
      </w:r>
      <w:r w:rsidR="00973CC7" w:rsidRPr="00AD5025">
        <w:rPr>
          <w:rFonts w:ascii="Century Schoolbook" w:hAnsi="Century Schoolbook"/>
        </w:rPr>
        <w:t>Styrelsen vurderer med hensyn til den kulturhistoriske værdi, at ombygningerne i det indre ikke har fjernet hoved</w:t>
      </w:r>
      <w:r w:rsidR="001D09F6" w:rsidRPr="00AD5025">
        <w:rPr>
          <w:rFonts w:ascii="Century Schoolbook" w:hAnsi="Century Schoolbook"/>
        </w:rPr>
        <w:t>strukturen</w:t>
      </w:r>
      <w:r w:rsidR="00973CC7" w:rsidRPr="00AD5025">
        <w:rPr>
          <w:rFonts w:ascii="Century Schoolbook" w:hAnsi="Century Schoolbook"/>
        </w:rPr>
        <w:t xml:space="preserve"> og </w:t>
      </w:r>
      <w:r w:rsidR="001D09F6" w:rsidRPr="00AD5025">
        <w:rPr>
          <w:rFonts w:ascii="Century Schoolbook" w:hAnsi="Century Schoolbook"/>
        </w:rPr>
        <w:t>at</w:t>
      </w:r>
      <w:r w:rsidR="00973CC7" w:rsidRPr="00AD5025">
        <w:rPr>
          <w:rFonts w:ascii="Century Schoolbook" w:hAnsi="Century Schoolbook"/>
        </w:rPr>
        <w:t xml:space="preserve"> muligheden for at forstå bygningens funktion som vandtårn</w:t>
      </w:r>
      <w:r w:rsidR="001D09F6" w:rsidRPr="00AD5025">
        <w:rPr>
          <w:rFonts w:ascii="Century Schoolbook" w:hAnsi="Century Schoolbook"/>
        </w:rPr>
        <w:t xml:space="preserve"> fortsat er til stede</w:t>
      </w:r>
      <w:r w:rsidR="00973CC7" w:rsidRPr="00AD5025">
        <w:rPr>
          <w:rFonts w:ascii="Century Schoolbook" w:hAnsi="Century Schoolbook"/>
        </w:rPr>
        <w:t>. Med hensyn til den arkitektoniske værdi har vandtårnet fine bygningsdetaljer og en gennemarbejdet arkitektonisk helhed, ligesom det er en solid repræsentant for J. P. Jensen-</w:t>
      </w:r>
      <w:proofErr w:type="spellStart"/>
      <w:r w:rsidR="00973CC7" w:rsidRPr="00AD5025">
        <w:rPr>
          <w:rFonts w:ascii="Century Schoolbook" w:hAnsi="Century Schoolbook"/>
        </w:rPr>
        <w:t>Wærums</w:t>
      </w:r>
      <w:proofErr w:type="spellEnd"/>
      <w:r w:rsidR="00973CC7" w:rsidRPr="00AD5025">
        <w:rPr>
          <w:rFonts w:ascii="Century Schoolbook" w:hAnsi="Century Schoolbook"/>
        </w:rPr>
        <w:t xml:space="preserve"> arbejder i Randers og for periodens karakteristiske inspiration og lån fra tidligere tiders bygningstraditioner og dekorative detaljer. </w:t>
      </w:r>
    </w:p>
    <w:p w:rsidR="00973CC7" w:rsidRPr="00AD5025" w:rsidRDefault="00973CC7" w:rsidP="00A32116">
      <w:pPr>
        <w:rPr>
          <w:rFonts w:ascii="Century Schoolbook" w:hAnsi="Century Schoolbook"/>
        </w:rPr>
      </w:pPr>
    </w:p>
    <w:p w:rsidR="00973CC7" w:rsidRPr="00AD5025" w:rsidRDefault="00973CC7" w:rsidP="00A32116">
      <w:pPr>
        <w:rPr>
          <w:rFonts w:ascii="Century Schoolbook" w:hAnsi="Century Schoolbook"/>
        </w:rPr>
      </w:pPr>
      <w:r w:rsidRPr="00AD5025">
        <w:rPr>
          <w:rFonts w:ascii="Century Schoolbook" w:hAnsi="Century Schoolbook"/>
        </w:rPr>
        <w:t xml:space="preserve">Til det sidste argument: fordyrelsen af drift og vedligeholdelse efter en fredning, vil Slots- og Kulturstyrelsen minde om, at der netop til fredede bygninger </w:t>
      </w:r>
      <w:r w:rsidR="001D09F6" w:rsidRPr="00AD5025">
        <w:rPr>
          <w:rFonts w:ascii="Century Schoolbook" w:hAnsi="Century Schoolbook"/>
        </w:rPr>
        <w:t xml:space="preserve">kan </w:t>
      </w:r>
      <w:r w:rsidRPr="00AD5025">
        <w:rPr>
          <w:rFonts w:ascii="Century Schoolbook" w:hAnsi="Century Schoolbook"/>
        </w:rPr>
        <w:t xml:space="preserve">gives tilskud </w:t>
      </w:r>
      <w:r w:rsidR="001D09F6" w:rsidRPr="00AD5025">
        <w:rPr>
          <w:rFonts w:ascii="Century Schoolbook" w:hAnsi="Century Schoolbook"/>
        </w:rPr>
        <w:t>til traditionelle materialer og udførelse</w:t>
      </w:r>
      <w:r w:rsidRPr="00AD5025">
        <w:rPr>
          <w:rFonts w:ascii="Century Schoolbook" w:hAnsi="Century Schoolbook"/>
        </w:rPr>
        <w:t xml:space="preserve"> i forbindelse med bygningsarbejder.</w:t>
      </w:r>
    </w:p>
    <w:p w:rsidR="00163691" w:rsidRPr="00AD5025" w:rsidRDefault="00163691" w:rsidP="00A32116">
      <w:pPr>
        <w:rPr>
          <w:rFonts w:ascii="Century Schoolbook" w:hAnsi="Century Schoolbook"/>
        </w:rPr>
      </w:pPr>
    </w:p>
    <w:p w:rsidR="00163691" w:rsidRPr="00AD5025" w:rsidRDefault="00163691" w:rsidP="00A32116">
      <w:pPr>
        <w:pStyle w:val="Overskrift1"/>
        <w:tabs>
          <w:tab w:val="left" w:pos="1418"/>
        </w:tabs>
        <w:spacing w:before="0"/>
        <w:rPr>
          <w:rFonts w:ascii="Century Schoolbook" w:hAnsi="Century Schoolbook"/>
          <w:szCs w:val="20"/>
        </w:rPr>
      </w:pPr>
      <w:r w:rsidRPr="00AD5025">
        <w:rPr>
          <w:rFonts w:ascii="Century Schoolbook" w:hAnsi="Century Schoolbook"/>
          <w:szCs w:val="20"/>
        </w:rPr>
        <w:t>Begrundelse</w:t>
      </w:r>
    </w:p>
    <w:p w:rsidR="00966B8A" w:rsidRPr="00AD5025" w:rsidRDefault="00163691" w:rsidP="00966B8A">
      <w:pPr>
        <w:pStyle w:val="Overskrift1"/>
        <w:spacing w:before="0"/>
        <w:rPr>
          <w:rFonts w:ascii="Century Schoolbook" w:hAnsi="Century Schoolbook"/>
          <w:b w:val="0"/>
          <w:iCs/>
          <w:szCs w:val="20"/>
        </w:rPr>
      </w:pPr>
      <w:r w:rsidRPr="00AD5025">
        <w:rPr>
          <w:rFonts w:ascii="Century Schoolbook" w:hAnsi="Century Schoolbook"/>
          <w:b w:val="0"/>
          <w:szCs w:val="20"/>
        </w:rPr>
        <w:t>Slots</w:t>
      </w:r>
      <w:r w:rsidR="00966B8A" w:rsidRPr="00AD5025">
        <w:rPr>
          <w:rFonts w:ascii="Century Schoolbook" w:hAnsi="Century Schoolbook"/>
          <w:b w:val="0"/>
          <w:szCs w:val="20"/>
        </w:rPr>
        <w:t>- og Kulturstyrelsen finder, at</w:t>
      </w:r>
      <w:r w:rsidR="00966B8A" w:rsidRPr="00AD5025">
        <w:rPr>
          <w:rFonts w:ascii="Century Schoolbook" w:hAnsi="Century Schoolbook"/>
          <w:b w:val="0"/>
          <w:i/>
          <w:iCs/>
          <w:szCs w:val="20"/>
        </w:rPr>
        <w:t xml:space="preserve"> </w:t>
      </w:r>
      <w:r w:rsidR="00966B8A" w:rsidRPr="00AD5025">
        <w:rPr>
          <w:rFonts w:ascii="Century Schoolbook" w:hAnsi="Century Schoolbook"/>
          <w:b w:val="0"/>
          <w:iCs/>
          <w:szCs w:val="20"/>
        </w:rPr>
        <w:t>Randers Vandtårn, opført 1905 af arkitekt Jens Peter Jensen-Værum, beliggende på Hobrovej 84 B, 8920 Randers NV, matr. nr. 164AI, Randers Markjorder i Randers Kommune, har de væsentlige kultu</w:t>
      </w:r>
      <w:r w:rsidR="00F76C34" w:rsidRPr="00AD5025">
        <w:rPr>
          <w:rFonts w:ascii="Century Schoolbook" w:hAnsi="Century Schoolbook"/>
          <w:b w:val="0"/>
          <w:iCs/>
          <w:szCs w:val="20"/>
        </w:rPr>
        <w:t>rhistoriske værdier, der kan be</w:t>
      </w:r>
      <w:r w:rsidR="00966B8A" w:rsidRPr="00AD5025">
        <w:rPr>
          <w:rFonts w:ascii="Century Schoolbook" w:hAnsi="Century Schoolbook"/>
          <w:b w:val="0"/>
          <w:iCs/>
          <w:szCs w:val="20"/>
        </w:rPr>
        <w:t>grunde en fredning.</w:t>
      </w:r>
    </w:p>
    <w:p w:rsidR="00966B8A" w:rsidRPr="00AD5025" w:rsidRDefault="00966B8A" w:rsidP="00966B8A">
      <w:pPr>
        <w:pStyle w:val="Overskrift1"/>
        <w:rPr>
          <w:rFonts w:ascii="Century Schoolbook" w:hAnsi="Century Schoolbook"/>
          <w:b w:val="0"/>
          <w:iCs/>
          <w:szCs w:val="20"/>
        </w:rPr>
      </w:pPr>
      <w:r w:rsidRPr="00AD5025">
        <w:rPr>
          <w:rFonts w:ascii="Century Schoolbook" w:hAnsi="Century Schoolbook"/>
          <w:b w:val="0"/>
          <w:iCs/>
          <w:szCs w:val="20"/>
        </w:rPr>
        <w:t>Fredningen omfatter vandtårnet med udskud på bagsiden.</w:t>
      </w:r>
    </w:p>
    <w:p w:rsidR="00966B8A" w:rsidRPr="00AD5025" w:rsidRDefault="00966B8A" w:rsidP="00966B8A">
      <w:pPr>
        <w:pStyle w:val="Overskrift1"/>
        <w:rPr>
          <w:rFonts w:ascii="Century Schoolbook" w:hAnsi="Century Schoolbook"/>
          <w:b w:val="0"/>
          <w:i/>
          <w:iCs/>
          <w:szCs w:val="20"/>
        </w:rPr>
      </w:pPr>
      <w:r w:rsidRPr="00AD5025">
        <w:rPr>
          <w:rFonts w:ascii="Century Schoolbook" w:hAnsi="Century Schoolbook"/>
          <w:b w:val="0"/>
          <w:i/>
          <w:iCs/>
          <w:szCs w:val="20"/>
        </w:rPr>
        <w:t>Formål:</w:t>
      </w:r>
    </w:p>
    <w:p w:rsidR="00966B8A" w:rsidRPr="00AD5025" w:rsidRDefault="00966B8A" w:rsidP="00966B8A">
      <w:pPr>
        <w:pStyle w:val="Overskrift1"/>
        <w:spacing w:before="0"/>
        <w:rPr>
          <w:rFonts w:ascii="Century Schoolbook" w:hAnsi="Century Schoolbook"/>
          <w:b w:val="0"/>
          <w:iCs/>
          <w:szCs w:val="20"/>
        </w:rPr>
      </w:pPr>
      <w:r w:rsidRPr="00AD5025">
        <w:rPr>
          <w:rFonts w:ascii="Century Schoolbook" w:hAnsi="Century Schoolbook"/>
          <w:b w:val="0"/>
          <w:iCs/>
          <w:szCs w:val="20"/>
        </w:rPr>
        <w:t>Formålet med fredningen er at sikre et arkitektonisk tidstypisk vandtårn fra 1900-tallets begyndelse, der vidner om datidens forsyningskultur samt om de krav til forbedringer af de almene livsvilkår – rindende vand i boligerne – som fulgte i kølvandet på 1800-tallets urbanisering.</w:t>
      </w:r>
    </w:p>
    <w:p w:rsidR="00966B8A" w:rsidRPr="00AD5025" w:rsidRDefault="00966B8A" w:rsidP="00966B8A">
      <w:pPr>
        <w:pStyle w:val="Overskrift1"/>
        <w:rPr>
          <w:rFonts w:ascii="Century Schoolbook" w:hAnsi="Century Schoolbook"/>
          <w:b w:val="0"/>
          <w:i/>
          <w:iCs/>
          <w:szCs w:val="20"/>
        </w:rPr>
      </w:pPr>
      <w:r w:rsidRPr="00AD5025">
        <w:rPr>
          <w:rFonts w:ascii="Century Schoolbook" w:hAnsi="Century Schoolbook"/>
          <w:b w:val="0"/>
          <w:i/>
          <w:iCs/>
          <w:szCs w:val="20"/>
        </w:rPr>
        <w:t>Miljømæssig værdi:</w:t>
      </w:r>
    </w:p>
    <w:p w:rsidR="00966B8A" w:rsidRPr="00AD5025" w:rsidRDefault="00966B8A" w:rsidP="00966B8A">
      <w:pPr>
        <w:pStyle w:val="Overskrift1"/>
        <w:spacing w:before="0"/>
        <w:rPr>
          <w:rFonts w:ascii="Century Schoolbook" w:hAnsi="Century Schoolbook"/>
          <w:b w:val="0"/>
          <w:iCs/>
          <w:szCs w:val="20"/>
        </w:rPr>
      </w:pPr>
      <w:r w:rsidRPr="00AD5025">
        <w:rPr>
          <w:rFonts w:ascii="Century Schoolbook" w:hAnsi="Century Schoolbook"/>
          <w:b w:val="0"/>
          <w:iCs/>
          <w:szCs w:val="20"/>
        </w:rPr>
        <w:t>Vandtårnets miljømæssige værdi knytter sig til den fritstående placering ved den højtliggende, nordlige indfaldsvej, der understreger tårnets aktuelle funktion som pejlemærke for den nordlige del af byen, samt til vandtårnet som et historisk markant, identitetsskabende vartegn for Randers.</w:t>
      </w:r>
    </w:p>
    <w:p w:rsidR="00966B8A" w:rsidRPr="00AD5025" w:rsidRDefault="00966B8A" w:rsidP="00966B8A">
      <w:pPr>
        <w:pStyle w:val="Overskrift1"/>
        <w:rPr>
          <w:rFonts w:ascii="Century Schoolbook" w:hAnsi="Century Schoolbook"/>
          <w:b w:val="0"/>
          <w:i/>
          <w:iCs/>
          <w:szCs w:val="20"/>
        </w:rPr>
      </w:pPr>
      <w:r w:rsidRPr="00AD5025">
        <w:rPr>
          <w:rFonts w:ascii="Century Schoolbook" w:hAnsi="Century Schoolbook"/>
          <w:b w:val="0"/>
          <w:i/>
          <w:iCs/>
          <w:szCs w:val="20"/>
        </w:rPr>
        <w:t>Kulturhistorisk værdi:</w:t>
      </w:r>
    </w:p>
    <w:p w:rsidR="00966B8A" w:rsidRPr="00AD5025" w:rsidRDefault="00966B8A" w:rsidP="00966B8A">
      <w:pPr>
        <w:pStyle w:val="Overskrift1"/>
        <w:spacing w:before="0"/>
        <w:rPr>
          <w:rFonts w:ascii="Century Schoolbook" w:hAnsi="Century Schoolbook"/>
          <w:b w:val="0"/>
          <w:iCs/>
          <w:szCs w:val="20"/>
        </w:rPr>
      </w:pPr>
      <w:r w:rsidRPr="00AD5025">
        <w:rPr>
          <w:rFonts w:ascii="Century Schoolbook" w:hAnsi="Century Schoolbook"/>
          <w:b w:val="0"/>
          <w:iCs/>
          <w:szCs w:val="20"/>
        </w:rPr>
        <w:t xml:space="preserve">Den kulturhistoriske værdi knytter sig til vandtårnet som et stykke industriarkitektur der vidner om datidens teknologiske stade inden for vandforsyningen. Den kulturhistoriske værdi knytter sig ligeledes til vandtårnet som et repræsentativt eksempel på den dekorative historicisme, der omkring forrige århundredeskifte dominerede den offentlige arkitektur i </w:t>
      </w:r>
      <w:r w:rsidRPr="00AD5025">
        <w:rPr>
          <w:rFonts w:ascii="Century Schoolbook" w:hAnsi="Century Schoolbook"/>
          <w:b w:val="0"/>
          <w:iCs/>
          <w:szCs w:val="20"/>
        </w:rPr>
        <w:lastRenderedPageBreak/>
        <w:t>de danske byer, og som ønskede at iklæde selv den enkleste industribygning en passende arkitektonisk dragt.</w:t>
      </w:r>
    </w:p>
    <w:p w:rsidR="00966B8A" w:rsidRPr="00AD5025" w:rsidRDefault="00966B8A" w:rsidP="00966B8A">
      <w:pPr>
        <w:pStyle w:val="Overskrift1"/>
        <w:rPr>
          <w:rFonts w:ascii="Century Schoolbook" w:hAnsi="Century Schoolbook"/>
          <w:b w:val="0"/>
          <w:i/>
          <w:iCs/>
          <w:szCs w:val="20"/>
        </w:rPr>
      </w:pPr>
      <w:r w:rsidRPr="00AD5025">
        <w:rPr>
          <w:rFonts w:ascii="Century Schoolbook" w:hAnsi="Century Schoolbook"/>
          <w:b w:val="0"/>
          <w:i/>
          <w:iCs/>
          <w:szCs w:val="20"/>
        </w:rPr>
        <w:t>Arkitektonisk værdi:</w:t>
      </w:r>
    </w:p>
    <w:p w:rsidR="00966B8A" w:rsidRPr="00AD5025" w:rsidRDefault="00966B8A" w:rsidP="00966B8A">
      <w:pPr>
        <w:pStyle w:val="Overskrift1"/>
        <w:spacing w:before="0"/>
        <w:rPr>
          <w:rFonts w:ascii="Century Schoolbook" w:hAnsi="Century Schoolbook"/>
          <w:b w:val="0"/>
          <w:iCs/>
          <w:szCs w:val="20"/>
        </w:rPr>
      </w:pPr>
      <w:r w:rsidRPr="00AD5025">
        <w:rPr>
          <w:rFonts w:ascii="Century Schoolbook" w:hAnsi="Century Schoolbook"/>
          <w:b w:val="0"/>
          <w:iCs/>
          <w:szCs w:val="20"/>
        </w:rPr>
        <w:t>Vandtårnets arkitektoniske værdi knytter sig til den velproportionerede og kraftfulde bygningskrop, der med sit tilknappede og udpræget symmetriske formsprog har en utilgængelig og næsten monumentagtig karakter.</w:t>
      </w:r>
    </w:p>
    <w:p w:rsidR="00966B8A" w:rsidRPr="00AD5025" w:rsidRDefault="00966B8A" w:rsidP="00966B8A">
      <w:pPr>
        <w:pStyle w:val="Overskrift1"/>
        <w:rPr>
          <w:rFonts w:ascii="Century Schoolbook" w:hAnsi="Century Schoolbook"/>
          <w:b w:val="0"/>
          <w:i/>
          <w:iCs/>
          <w:szCs w:val="20"/>
        </w:rPr>
      </w:pPr>
      <w:r w:rsidRPr="00AD5025">
        <w:rPr>
          <w:rFonts w:ascii="Century Schoolbook" w:hAnsi="Century Schoolbook"/>
          <w:b w:val="0"/>
          <w:i/>
          <w:iCs/>
          <w:szCs w:val="20"/>
        </w:rPr>
        <w:t>Bærende fredningsværdier:</w:t>
      </w:r>
    </w:p>
    <w:p w:rsidR="00966B8A" w:rsidRPr="00AD5025" w:rsidRDefault="00966B8A" w:rsidP="00966B8A">
      <w:pPr>
        <w:pStyle w:val="Overskrift1"/>
        <w:spacing w:before="0"/>
        <w:rPr>
          <w:rFonts w:ascii="Century Schoolbook" w:hAnsi="Century Schoolbook"/>
          <w:b w:val="0"/>
          <w:iCs/>
          <w:szCs w:val="20"/>
        </w:rPr>
      </w:pPr>
      <w:r w:rsidRPr="00AD5025">
        <w:rPr>
          <w:rFonts w:ascii="Century Schoolbook" w:hAnsi="Century Schoolbook"/>
          <w:b w:val="0"/>
          <w:iCs/>
          <w:szCs w:val="20"/>
        </w:rPr>
        <w:t>De bærende fredningsværdier knytter sig i det ydre til det historicistiske, cylinderformede vandtårn i grundmur med 12-kantet øverste etage og tag, samt til de oprindelige og ældre bygningsdele og -detaljer, herunder sokkel, gesimser, portal, dørindfatning og dør, samt blændinger, byvåben, vinduesåbninger og udskårne knægte. Hertil kommer den traditionelle materialeholdning.</w:t>
      </w:r>
    </w:p>
    <w:p w:rsidR="00966B8A" w:rsidRPr="00AD5025" w:rsidRDefault="00966B8A" w:rsidP="00966B8A"/>
    <w:p w:rsidR="00966B8A" w:rsidRPr="00AD5025" w:rsidRDefault="00966B8A" w:rsidP="00966B8A">
      <w:pPr>
        <w:rPr>
          <w:rFonts w:ascii="Century Schoolbook" w:hAnsi="Century Schoolbook"/>
        </w:rPr>
      </w:pPr>
      <w:r w:rsidRPr="00AD5025">
        <w:rPr>
          <w:rFonts w:ascii="Century Schoolbook" w:hAnsi="Century Schoolbook"/>
        </w:rPr>
        <w:t>I det indre knytter de bærende fredningsværdier sig til de bevarede dele af den oprindelige planløsning, herunder kontorer ved jorden, trappen langs ydermuren, central cisterne i jernbeton samt loft og spidsloft. Hertil kommer de oprindelige og ældre bygningsdele og -detaljer, herunder tagværket samt den oprindelige materialeholdning.</w:t>
      </w:r>
    </w:p>
    <w:p w:rsidR="00163691" w:rsidRPr="00AD5025" w:rsidRDefault="00163691" w:rsidP="00A32116">
      <w:pPr>
        <w:rPr>
          <w:rFonts w:ascii="Century Schoolbook" w:hAnsi="Century Schoolbook"/>
        </w:rPr>
      </w:pPr>
    </w:p>
    <w:p w:rsidR="00966B8A" w:rsidRPr="00AD5025" w:rsidRDefault="00966B8A" w:rsidP="00A32116">
      <w:pPr>
        <w:rPr>
          <w:rFonts w:ascii="Century Schoolbook" w:hAnsi="Century Schoolbook"/>
        </w:rPr>
      </w:pPr>
    </w:p>
    <w:p w:rsidR="00163691" w:rsidRPr="00AD5025" w:rsidRDefault="00163691" w:rsidP="00A32116">
      <w:pPr>
        <w:pStyle w:val="Overskrift1"/>
        <w:tabs>
          <w:tab w:val="left" w:pos="1418"/>
        </w:tabs>
        <w:spacing w:before="0"/>
        <w:rPr>
          <w:rFonts w:ascii="Century Schoolbook" w:hAnsi="Century Schoolbook"/>
          <w:szCs w:val="20"/>
        </w:rPr>
      </w:pPr>
      <w:r w:rsidRPr="00AD5025">
        <w:rPr>
          <w:rFonts w:ascii="Century Schoolbook" w:hAnsi="Century Schoolbook"/>
          <w:szCs w:val="20"/>
        </w:rPr>
        <w:t>Klagevejledning</w:t>
      </w:r>
    </w:p>
    <w:p w:rsidR="00163691" w:rsidRPr="00AD5025" w:rsidRDefault="00163691" w:rsidP="00A32116">
      <w:pPr>
        <w:pStyle w:val="Overskrift1"/>
        <w:tabs>
          <w:tab w:val="left" w:pos="1418"/>
        </w:tabs>
        <w:spacing w:before="0"/>
        <w:rPr>
          <w:rFonts w:ascii="Century Schoolbook" w:hAnsi="Century Schoolbook"/>
          <w:b w:val="0"/>
          <w:szCs w:val="20"/>
        </w:rPr>
      </w:pPr>
      <w:r w:rsidRPr="00AD5025">
        <w:rPr>
          <w:rFonts w:ascii="Century Schoolbook" w:hAnsi="Century Schoolbook"/>
          <w:b w:val="0"/>
          <w:szCs w:val="20"/>
        </w:rPr>
        <w:t>I kan klage over Slots- og Kulturstyrelsens beslutning til kulturministeren. Klagefristen er 4 uger fra den dag, I har modtaget dette brev.</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 xml:space="preserve">Klagen skal sendes til Slots- og Kulturstyrelsen, der sender klagen videre til kulturministeren sammen med sagens øvrige materiale. </w:t>
      </w:r>
    </w:p>
    <w:p w:rsidR="00163691" w:rsidRPr="00AD5025" w:rsidRDefault="00163691" w:rsidP="00A32116">
      <w:pPr>
        <w:rPr>
          <w:rFonts w:ascii="Century Schoolbook" w:hAnsi="Century Schoolbook"/>
        </w:rPr>
      </w:pPr>
    </w:p>
    <w:p w:rsidR="00163691" w:rsidRPr="00AD5025" w:rsidRDefault="00163691" w:rsidP="00A32116">
      <w:pPr>
        <w:pStyle w:val="Overskrift2"/>
        <w:rPr>
          <w:rFonts w:ascii="Century Schoolbook" w:hAnsi="Century Schoolbook"/>
          <w:bCs w:val="0"/>
          <w:szCs w:val="20"/>
        </w:rPr>
      </w:pPr>
      <w:r w:rsidRPr="00AD5025">
        <w:rPr>
          <w:rFonts w:ascii="Century Schoolbook" w:hAnsi="Century Schoolbook"/>
          <w:bCs w:val="0"/>
          <w:szCs w:val="20"/>
        </w:rPr>
        <w:t>Konsekvenser</w:t>
      </w:r>
    </w:p>
    <w:p w:rsidR="00163691" w:rsidRPr="00AD5025" w:rsidRDefault="00163691" w:rsidP="00A32116">
      <w:pPr>
        <w:rPr>
          <w:rFonts w:ascii="Century Schoolbook" w:hAnsi="Century Schoolbook"/>
        </w:rPr>
      </w:pPr>
      <w:r w:rsidRPr="00AD5025">
        <w:rPr>
          <w:rFonts w:ascii="Century Schoolbook" w:hAnsi="Century Schoolbook"/>
        </w:rPr>
        <w:t>En fredning betyder bl.a., at I skal søge Slots- og Kulturstyrelsen om en tilladelse, hvis I vil foretage bygningsarbejder eller lignende, der rækker ud over almindelig vedligeholdelse.</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Dette følger af § 10 i lov om bygningsfredning og bevaring af bygninger.</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 xml:space="preserve">Undtaget herfra er visse typer af bygningsarbejder, som kan iværksættes på grundlag af skriftlig underretning, jf. § 10, stk. 5, i lov om </w:t>
      </w:r>
      <w:r w:rsidR="00347D55" w:rsidRPr="00AD5025">
        <w:rPr>
          <w:rFonts w:ascii="Century Schoolbook" w:hAnsi="Century Schoolbook"/>
        </w:rPr>
        <w:t>bygningsfredning og bevaring af bygninger og bymiljøer</w:t>
      </w:r>
      <w:r w:rsidRPr="00AD5025">
        <w:rPr>
          <w:rFonts w:ascii="Century Schoolbook" w:hAnsi="Century Schoolbook"/>
        </w:rPr>
        <w:t>. Reglerne herfor fremgår af bekendtgørelse nr. 159 af 5. februar 2013 om iværksættelse af bygningsarbejder på fredede bygninger på grundlag af skriftlig underretning (vedlagt).</w:t>
      </w:r>
    </w:p>
    <w:p w:rsidR="00163691" w:rsidRPr="00AD5025" w:rsidRDefault="00163691" w:rsidP="00A32116">
      <w:pPr>
        <w:rPr>
          <w:rFonts w:ascii="Century Schoolbook" w:hAnsi="Century Schoolbook"/>
        </w:rPr>
      </w:pPr>
      <w:r w:rsidRPr="00AD5025">
        <w:rPr>
          <w:rFonts w:ascii="Century Schoolbook" w:hAnsi="Century Schoolbook"/>
          <w:noProof/>
        </w:rPr>
        <mc:AlternateContent>
          <mc:Choice Requires="wps">
            <w:drawing>
              <wp:anchor distT="0" distB="0" distL="114300" distR="114300" simplePos="0" relativeHeight="251659264" behindDoc="1" locked="0" layoutInCell="0" allowOverlap="1" wp14:anchorId="4F6865B7" wp14:editId="7312F8E4">
                <wp:simplePos x="0" y="0"/>
                <wp:positionH relativeFrom="column">
                  <wp:posOffset>-473710</wp:posOffset>
                </wp:positionH>
                <wp:positionV relativeFrom="paragraph">
                  <wp:posOffset>0</wp:posOffset>
                </wp:positionV>
                <wp:extent cx="342900" cy="342900"/>
                <wp:effectExtent l="0" t="1905" r="1905" b="0"/>
                <wp:wrapThrough wrapText="bothSides">
                  <wp:wrapPolygon edited="0">
                    <wp:start x="-600" y="0"/>
                    <wp:lineTo x="-600" y="20320"/>
                    <wp:lineTo x="21600" y="20320"/>
                    <wp:lineTo x="21600" y="0"/>
                    <wp:lineTo x="-600" y="0"/>
                  </wp:wrapPolygon>
                </wp:wrapThrough>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691" w:rsidRDefault="00163691" w:rsidP="00163691"/>
                          <w:p w:rsidR="00163691" w:rsidRDefault="00163691" w:rsidP="00163691"/>
                          <w:p w:rsidR="00163691" w:rsidRPr="00E40369" w:rsidRDefault="00163691" w:rsidP="00163691"/>
                        </w:txbxContent>
                      </wps:txbx>
                      <wps:bodyPr rot="0" vert="horz" wrap="square" lIns="63500" tIns="0" rIns="6350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5" o:spid="_x0000_s1026" type="#_x0000_t202" style="position:absolute;margin-left:-37.3pt;margin-top:0;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" o:allowincell="f" stroked="f">
                <v:textbox inset="5pt,0,5pt,0">
                  <w:txbxContent>
                    <w:p w:rsidR="00163691" w:rsidRDefault="00163691" w:rsidP="00163691"/>
                    <w:p w:rsidR="00163691" w:rsidRDefault="00163691" w:rsidP="00163691"/>
                    <w:p w:rsidR="00163691" w:rsidRPr="00E40369" w:rsidRDefault="00163691" w:rsidP="00163691"/>
                  </w:txbxContent>
                </v:textbox>
                <w10:wrap type="through"/>
              </v:shape>
            </w:pict>
          </mc:Fallback>
        </mc:AlternateContent>
      </w:r>
    </w:p>
    <w:p w:rsidR="00163691" w:rsidRPr="00AD5025" w:rsidRDefault="00163691" w:rsidP="00A32116">
      <w:pPr>
        <w:pStyle w:val="Overskrift1"/>
        <w:spacing w:before="0"/>
        <w:rPr>
          <w:rFonts w:ascii="Century Schoolbook" w:hAnsi="Century Schoolbook"/>
          <w:szCs w:val="20"/>
        </w:rPr>
      </w:pPr>
      <w:r w:rsidRPr="00AD5025">
        <w:rPr>
          <w:rFonts w:ascii="Century Schoolbook" w:hAnsi="Century Schoolbook"/>
          <w:szCs w:val="20"/>
        </w:rPr>
        <w:t>Offentlig bekendtgørelse og tinglysning</w:t>
      </w:r>
    </w:p>
    <w:p w:rsidR="00163691" w:rsidRPr="00AD5025" w:rsidRDefault="00163691" w:rsidP="00A32116">
      <w:pPr>
        <w:pStyle w:val="Overskrift1"/>
        <w:spacing w:before="0"/>
        <w:rPr>
          <w:rFonts w:ascii="Century Schoolbook" w:hAnsi="Century Schoolbook"/>
          <w:b w:val="0"/>
          <w:szCs w:val="20"/>
        </w:rPr>
      </w:pPr>
      <w:r w:rsidRPr="00AD5025">
        <w:rPr>
          <w:rFonts w:ascii="Century Schoolbook" w:hAnsi="Century Schoolbook"/>
          <w:b w:val="0"/>
          <w:szCs w:val="20"/>
        </w:rPr>
        <w:lastRenderedPageBreak/>
        <w:t xml:space="preserve">Slots- og Kulturstyrelsen vil foretage offentlig bekendtgørelse af beslutningen på sin hjemmeside, </w:t>
      </w:r>
      <w:hyperlink r:id="rId9" w:history="1">
        <w:r w:rsidRPr="00AD5025">
          <w:rPr>
            <w:rStyle w:val="Hyperlink"/>
            <w:rFonts w:ascii="Century Schoolbook" w:hAnsi="Century Schoolbook"/>
            <w:b w:val="0"/>
            <w:szCs w:val="20"/>
          </w:rPr>
          <w:t>www.slks.dk</w:t>
        </w:r>
      </w:hyperlink>
      <w:r w:rsidRPr="00AD5025">
        <w:rPr>
          <w:rFonts w:ascii="Century Schoolbook" w:hAnsi="Century Schoolbook"/>
          <w:b w:val="0"/>
          <w:szCs w:val="20"/>
        </w:rPr>
        <w:t>, og tinglyse fredningen. I vil modtage en kopi af tinglysningen, når den foreligger.</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 xml:space="preserve">Bygningsfredningen skal respekteres af ejendommens ejer, brugere og </w:t>
      </w:r>
      <w:r w:rsidR="00FE3EE1" w:rsidRPr="00AD5025">
        <w:rPr>
          <w:rFonts w:ascii="Century Schoolbook" w:hAnsi="Century Schoolbook"/>
        </w:rPr>
        <w:t>andre indehavere af rettig</w:t>
      </w:r>
      <w:r w:rsidRPr="00AD5025">
        <w:rPr>
          <w:rFonts w:ascii="Century Schoolbook" w:hAnsi="Century Schoolbook"/>
        </w:rPr>
        <w:t xml:space="preserve">heder over ejendommen, uanset hvornår rettigheden er opnået. </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 xml:space="preserve">Dette følger af § 7, stk. 3 i lov om </w:t>
      </w:r>
      <w:r w:rsidR="00347D55" w:rsidRPr="00AD5025">
        <w:rPr>
          <w:rFonts w:ascii="Century Schoolbook" w:hAnsi="Century Schoolbook"/>
        </w:rPr>
        <w:t>bygningsfredning og bevaring af bygninger og bymiljøer</w:t>
      </w:r>
      <w:r w:rsidRPr="00AD5025">
        <w:rPr>
          <w:rFonts w:ascii="Century Schoolbook" w:hAnsi="Century Schoolbook"/>
        </w:rPr>
        <w:t>.</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Har I spørgsmål, er I velkommen til at kontakte os.</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r w:rsidRPr="00AD5025">
        <w:rPr>
          <w:rFonts w:ascii="Century Schoolbook" w:hAnsi="Century Schoolbook"/>
        </w:rPr>
        <w:t>Venlig hilsen</w:t>
      </w:r>
    </w:p>
    <w:p w:rsidR="00163691" w:rsidRPr="00AD5025" w:rsidRDefault="00163691" w:rsidP="00A32116">
      <w:pPr>
        <w:rPr>
          <w:rFonts w:ascii="Century Schoolbook" w:hAnsi="Century Schoolbook"/>
        </w:rPr>
      </w:pPr>
    </w:p>
    <w:p w:rsidR="00163691" w:rsidRPr="00AD5025" w:rsidRDefault="00DF1625" w:rsidP="00A32116">
      <w:pPr>
        <w:rPr>
          <w:rFonts w:ascii="Century Schoolbook" w:hAnsi="Century Schoolbook"/>
        </w:rPr>
      </w:pPr>
      <w:r w:rsidRPr="00AD5025">
        <w:rPr>
          <w:rFonts w:ascii="Century Schoolbook" w:hAnsi="Century Schoolbook"/>
          <w:noProof/>
        </w:rPr>
        <w:drawing>
          <wp:inline distT="0" distB="0" distL="0" distR="0" wp14:anchorId="39E333BF" wp14:editId="5C44F609">
            <wp:extent cx="3220085" cy="405765"/>
            <wp:effectExtent l="0" t="0" r="0" b="0"/>
            <wp:docPr id="6" name="Billede 6" descr="C:\Users\B001859\AppData\Local\Microsoft\Windows\Temporary Internet Files\Content.Outlook\K6353ON9\_Merete Lind Mikkelsen-Underskri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1859\AppData\Local\Microsoft\Windows\Temporary Internet Files\Content.Outlook\K6353ON9\_Merete Lind Mikkelsen-Underskrif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0085" cy="405765"/>
                    </a:xfrm>
                    <a:prstGeom prst="rect">
                      <a:avLst/>
                    </a:prstGeom>
                    <a:noFill/>
                    <a:ln>
                      <a:noFill/>
                    </a:ln>
                  </pic:spPr>
                </pic:pic>
              </a:graphicData>
            </a:graphic>
          </wp:inline>
        </w:drawing>
      </w:r>
    </w:p>
    <w:p w:rsidR="00163691" w:rsidRPr="00AD5025" w:rsidRDefault="00016701" w:rsidP="00A32116">
      <w:pPr>
        <w:rPr>
          <w:rFonts w:ascii="Century Schoolbook" w:hAnsi="Century Schoolbook"/>
          <w:b/>
        </w:rPr>
      </w:pPr>
      <w:r w:rsidRPr="00AD5025">
        <w:rPr>
          <w:rFonts w:ascii="Century Schoolbook" w:hAnsi="Century Schoolbook"/>
          <w:b/>
        </w:rPr>
        <w:t>Merete Lind Mikkelsen</w:t>
      </w:r>
    </w:p>
    <w:p w:rsidR="00163691" w:rsidRPr="00AD5025" w:rsidRDefault="00A32116" w:rsidP="00A32116">
      <w:pPr>
        <w:rPr>
          <w:rFonts w:ascii="Century Schoolbook" w:hAnsi="Century Schoolbook"/>
        </w:rPr>
      </w:pPr>
      <w:r w:rsidRPr="00AD5025">
        <w:rPr>
          <w:rFonts w:ascii="Century Schoolbook" w:hAnsi="Century Schoolbook"/>
        </w:rPr>
        <w:t>Enhedschef</w:t>
      </w:r>
    </w:p>
    <w:p w:rsidR="00163691" w:rsidRPr="00AD5025" w:rsidRDefault="00163691" w:rsidP="00A32116">
      <w:pPr>
        <w:rPr>
          <w:rFonts w:ascii="Century Schoolbook" w:hAnsi="Century Schoolbook"/>
        </w:rPr>
      </w:pPr>
    </w:p>
    <w:p w:rsidR="00163691" w:rsidRPr="00AD5025" w:rsidRDefault="00163691" w:rsidP="00A32116">
      <w:pPr>
        <w:rPr>
          <w:rFonts w:ascii="Century Schoolbook" w:hAnsi="Century Schoolbook"/>
        </w:rPr>
      </w:pPr>
    </w:p>
    <w:p w:rsidR="00163691" w:rsidRPr="00AD5025" w:rsidRDefault="00163691" w:rsidP="00A32116">
      <w:pPr>
        <w:pStyle w:val="Normal-Bilag"/>
        <w:spacing w:line="280" w:lineRule="atLeast"/>
        <w:rPr>
          <w:rFonts w:ascii="Century Schoolbook" w:hAnsi="Century Schoolbook"/>
          <w:sz w:val="20"/>
          <w:szCs w:val="20"/>
        </w:rPr>
      </w:pPr>
      <w:r w:rsidRPr="00AD5025">
        <w:rPr>
          <w:rFonts w:ascii="Century Schoolbook" w:hAnsi="Century Schoolbook"/>
          <w:sz w:val="20"/>
          <w:szCs w:val="20"/>
        </w:rPr>
        <w:t>BILAG VEDLAGT</w:t>
      </w:r>
    </w:p>
    <w:p w:rsidR="00F76C34" w:rsidRPr="00AD5025" w:rsidRDefault="00163691" w:rsidP="00A32116">
      <w:pPr>
        <w:numPr>
          <w:ilvl w:val="0"/>
          <w:numId w:val="22"/>
        </w:numPr>
        <w:rPr>
          <w:rFonts w:ascii="Century Schoolbook" w:hAnsi="Century Schoolbook"/>
        </w:rPr>
      </w:pPr>
      <w:r w:rsidRPr="00AD5025">
        <w:rPr>
          <w:rFonts w:ascii="Century Schoolbook" w:hAnsi="Century Schoolbook"/>
        </w:rPr>
        <w:t xml:space="preserve">Oplægget fra Det Særlige Bygningssyns møde. </w:t>
      </w:r>
    </w:p>
    <w:p w:rsidR="00163691" w:rsidRPr="00AD5025" w:rsidRDefault="00163691" w:rsidP="00A32116">
      <w:pPr>
        <w:numPr>
          <w:ilvl w:val="0"/>
          <w:numId w:val="22"/>
        </w:numPr>
        <w:rPr>
          <w:rFonts w:ascii="Century Schoolbook" w:hAnsi="Century Schoolbook"/>
        </w:rPr>
      </w:pPr>
      <w:r w:rsidRPr="00AD5025">
        <w:rPr>
          <w:rFonts w:ascii="Century Schoolbook" w:hAnsi="Century Schoolbook"/>
        </w:rPr>
        <w:t>Bekendtgørelse nr. 159 af 5. februar 2013 om iværksættelse af bygningsarbejder på fredede bygninger på grundlag af skriftlig underretning</w:t>
      </w:r>
    </w:p>
    <w:p w:rsidR="00163691" w:rsidRPr="00AD5025" w:rsidRDefault="00163691" w:rsidP="00F76C34">
      <w:pPr>
        <w:rPr>
          <w:rFonts w:ascii="Century Schoolbook" w:hAnsi="Century Schoolbook"/>
        </w:rPr>
      </w:pPr>
    </w:p>
    <w:p w:rsidR="00163691" w:rsidRPr="00AD5025" w:rsidRDefault="00163691" w:rsidP="00A32116">
      <w:pPr>
        <w:pStyle w:val="Normal-Kopisendttil"/>
        <w:spacing w:line="280" w:lineRule="atLeast"/>
        <w:rPr>
          <w:rFonts w:ascii="Century Schoolbook" w:hAnsi="Century Schoolbook"/>
          <w:sz w:val="20"/>
          <w:szCs w:val="20"/>
        </w:rPr>
      </w:pPr>
    </w:p>
    <w:p w:rsidR="00163691" w:rsidRPr="00AD5025" w:rsidRDefault="00163691" w:rsidP="00A32116">
      <w:pPr>
        <w:pStyle w:val="Normal-Kopisendttil"/>
        <w:spacing w:line="280" w:lineRule="atLeast"/>
        <w:rPr>
          <w:rFonts w:ascii="Century Schoolbook" w:hAnsi="Century Schoolbook"/>
          <w:sz w:val="20"/>
          <w:szCs w:val="20"/>
        </w:rPr>
      </w:pPr>
    </w:p>
    <w:p w:rsidR="00163691" w:rsidRPr="00AD5025" w:rsidRDefault="00163691" w:rsidP="00A32116">
      <w:pPr>
        <w:pStyle w:val="Normal-Kopisendttil"/>
        <w:spacing w:line="280" w:lineRule="atLeast"/>
        <w:rPr>
          <w:rFonts w:ascii="Century Schoolbook" w:hAnsi="Century Schoolbook"/>
          <w:sz w:val="20"/>
          <w:szCs w:val="20"/>
        </w:rPr>
      </w:pPr>
    </w:p>
    <w:p w:rsidR="00163691" w:rsidRPr="00AD5025" w:rsidRDefault="00163691" w:rsidP="00A32116">
      <w:pPr>
        <w:pStyle w:val="Normal-Kopisendttil"/>
        <w:spacing w:line="280" w:lineRule="atLeast"/>
        <w:rPr>
          <w:rFonts w:ascii="Century Schoolbook" w:hAnsi="Century Schoolbook"/>
          <w:sz w:val="20"/>
          <w:szCs w:val="20"/>
        </w:rPr>
      </w:pPr>
      <w:r w:rsidRPr="00AD5025">
        <w:rPr>
          <w:rFonts w:ascii="Century Schoolbook" w:hAnsi="Century Schoolbook"/>
          <w:sz w:val="20"/>
          <w:szCs w:val="20"/>
        </w:rPr>
        <w:t>KOPI ER SENDT TIL</w:t>
      </w: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r w:rsidRPr="00AD5025">
        <w:rPr>
          <w:rFonts w:ascii="Century Schoolbook" w:hAnsi="Century Schoolbook"/>
        </w:rPr>
        <w:t xml:space="preserve">Landsforeningen for Bygnings- og Landskabskultur, mail: </w:t>
      </w:r>
      <w:hyperlink r:id="rId11" w:history="1">
        <w:r w:rsidRPr="00AD5025">
          <w:rPr>
            <w:rStyle w:val="Hyperlink"/>
            <w:rFonts w:ascii="Century Schoolbook" w:hAnsi="Century Schoolbook"/>
          </w:rPr>
          <w:t>mail@byogland.dk</w:t>
        </w:r>
      </w:hyperlink>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r w:rsidRPr="00AD5025">
        <w:rPr>
          <w:rFonts w:ascii="Century Schoolbook" w:hAnsi="Century Schoolbook"/>
        </w:rPr>
        <w:t xml:space="preserve">Oz7rd, Radioamatørklubben, Hobrovej 84B, 8920 Randers NV, mail: </w:t>
      </w:r>
      <w:hyperlink r:id="rId12" w:history="1">
        <w:r w:rsidRPr="00AD5025">
          <w:rPr>
            <w:rStyle w:val="Hyperlink"/>
            <w:rFonts w:ascii="Century Schoolbook" w:hAnsi="Century Schoolbook"/>
          </w:rPr>
          <w:t>kasserer@oz7rd.dk</w:t>
        </w:r>
      </w:hyperlink>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ind w:left="2550" w:hanging="2550"/>
        <w:rPr>
          <w:rFonts w:ascii="Century Schoolbook" w:hAnsi="Century Schoolbook"/>
        </w:rPr>
      </w:pPr>
      <w:r w:rsidRPr="00AD5025">
        <w:rPr>
          <w:rFonts w:ascii="Century Schoolbook" w:hAnsi="Century Schoolbook"/>
        </w:rPr>
        <w:t xml:space="preserve">Randers Kommune, Laksetorvet, 8900 Randers C, </w:t>
      </w: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ind w:left="2550" w:hanging="2550"/>
        <w:rPr>
          <w:rFonts w:ascii="Century Schoolbook" w:hAnsi="Century Schoolbook"/>
        </w:rPr>
      </w:pPr>
      <w:r w:rsidRPr="00AD5025">
        <w:rPr>
          <w:rFonts w:ascii="Century Schoolbook" w:hAnsi="Century Schoolbook"/>
        </w:rPr>
        <w:t xml:space="preserve">mail: </w:t>
      </w:r>
      <w:hyperlink r:id="rId13" w:history="1">
        <w:r w:rsidRPr="00AD5025">
          <w:rPr>
            <w:rStyle w:val="Hyperlink"/>
            <w:rFonts w:ascii="Century Schoolbook" w:hAnsi="Century Schoolbook"/>
          </w:rPr>
          <w:t>randers.kommune@randers.dk</w:t>
        </w:r>
      </w:hyperlink>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ind w:left="2550" w:hanging="2550"/>
        <w:rPr>
          <w:rFonts w:ascii="Century Schoolbook" w:hAnsi="Century Schoolbook"/>
          <w:b/>
        </w:rPr>
      </w:pP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r w:rsidRPr="00AD5025">
        <w:rPr>
          <w:rFonts w:ascii="Century Schoolbook" w:hAnsi="Century Schoolbook"/>
        </w:rPr>
        <w:t>Foreningen for Bygnings- og Landskabskultur i Randers Kommune</w:t>
      </w: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r w:rsidRPr="00AD5025">
        <w:rPr>
          <w:rFonts w:ascii="Century Schoolbook" w:hAnsi="Century Schoolbook"/>
        </w:rPr>
        <w:t xml:space="preserve">C/O Jan Nørskov Jørgensen, Spurvevej 25, 8930 Randers NØ, </w:t>
      </w: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r w:rsidRPr="00AD5025">
        <w:rPr>
          <w:rFonts w:ascii="Century Schoolbook" w:hAnsi="Century Schoolbook"/>
        </w:rPr>
        <w:t xml:space="preserve">mail: </w:t>
      </w:r>
      <w:hyperlink r:id="rId14" w:history="1">
        <w:r w:rsidRPr="00AD5025">
          <w:rPr>
            <w:rStyle w:val="Hyperlink"/>
            <w:rFonts w:ascii="Century Schoolbook" w:hAnsi="Century Schoolbook"/>
          </w:rPr>
          <w:t>admin@byoglandranders.dk</w:t>
        </w:r>
      </w:hyperlink>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p>
    <w:p w:rsidR="00400EC8" w:rsidRPr="00AD5025" w:rsidRDefault="00400EC8" w:rsidP="00400EC8">
      <w:pPr>
        <w:rPr>
          <w:rFonts w:ascii="Century Schoolbook" w:hAnsi="Century Schoolbook"/>
        </w:rPr>
      </w:pPr>
      <w:r w:rsidRPr="00AD5025">
        <w:rPr>
          <w:rFonts w:ascii="Century Schoolbook" w:hAnsi="Century Schoolbook"/>
        </w:rPr>
        <w:t xml:space="preserve">Museum Østjylland, </w:t>
      </w:r>
      <w:proofErr w:type="spellStart"/>
      <w:r w:rsidRPr="00AD5025">
        <w:rPr>
          <w:rFonts w:ascii="Century Schoolbook" w:hAnsi="Century Schoolbook"/>
        </w:rPr>
        <w:t>Stemannsgade</w:t>
      </w:r>
      <w:proofErr w:type="spellEnd"/>
      <w:r w:rsidRPr="00AD5025">
        <w:rPr>
          <w:rFonts w:ascii="Century Schoolbook" w:hAnsi="Century Schoolbook"/>
        </w:rPr>
        <w:t xml:space="preserve"> 2, 8900 Randers C, mail: </w:t>
      </w:r>
      <w:hyperlink r:id="rId15" w:history="1">
        <w:r w:rsidRPr="00AD5025">
          <w:rPr>
            <w:rStyle w:val="Hyperlink"/>
            <w:rFonts w:ascii="Century Schoolbook" w:hAnsi="Century Schoolbook"/>
          </w:rPr>
          <w:t>mail@museummoj.dk</w:t>
        </w:r>
      </w:hyperlink>
    </w:p>
    <w:p w:rsidR="00400EC8" w:rsidRPr="00AD5025" w:rsidRDefault="00400EC8" w:rsidP="00400EC8">
      <w:pPr>
        <w:rPr>
          <w:rFonts w:ascii="Century Schoolbook" w:hAnsi="Century Schoolbook"/>
        </w:rPr>
      </w:pP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jc w:val="both"/>
        <w:rPr>
          <w:rFonts w:ascii="Century Schoolbook" w:hAnsi="Century Schoolbook"/>
        </w:rPr>
      </w:pPr>
      <w:r w:rsidRPr="00AD5025">
        <w:rPr>
          <w:rFonts w:ascii="Century Schoolbook" w:hAnsi="Century Schoolbook"/>
        </w:rPr>
        <w:t xml:space="preserve">Bygningskultur Danmark, </w:t>
      </w:r>
      <w:hyperlink r:id="rId16" w:history="1">
        <w:r w:rsidRPr="00AD5025">
          <w:rPr>
            <w:rStyle w:val="Hyperlink"/>
            <w:rFonts w:ascii="Century Schoolbook" w:hAnsi="Century Schoolbook" w:cs="Garamond"/>
          </w:rPr>
          <w:t>info@bygningskultur.dk</w:t>
        </w:r>
      </w:hyperlink>
    </w:p>
    <w:p w:rsidR="00400EC8" w:rsidRPr="00AD5025" w:rsidRDefault="00400EC8" w:rsidP="00400EC8">
      <w:pPr>
        <w:tabs>
          <w:tab w:val="left" w:pos="3402"/>
        </w:tabs>
        <w:rPr>
          <w:rFonts w:ascii="Century Schoolbook" w:hAnsi="Century Schoolbook"/>
        </w:rPr>
      </w:pPr>
    </w:p>
    <w:p w:rsidR="00400EC8" w:rsidRPr="00AD5025" w:rsidRDefault="00400EC8" w:rsidP="00400EC8">
      <w:pPr>
        <w:tabs>
          <w:tab w:val="left" w:pos="3403"/>
        </w:tabs>
        <w:rPr>
          <w:rFonts w:ascii="Century Schoolbook" w:hAnsi="Century Schoolbook"/>
        </w:rPr>
      </w:pPr>
      <w:r w:rsidRPr="00AD5025">
        <w:rPr>
          <w:rFonts w:ascii="Century Schoolbook" w:hAnsi="Century Schoolbook"/>
        </w:rPr>
        <w:t xml:space="preserve">Europa Nostra Danmark, </w:t>
      </w:r>
      <w:hyperlink r:id="rId17" w:history="1">
        <w:r w:rsidRPr="00AD5025">
          <w:rPr>
            <w:rStyle w:val="Hyperlink"/>
            <w:rFonts w:ascii="Century Schoolbook" w:hAnsi="Century Schoolbook"/>
          </w:rPr>
          <w:t>e.vind@mail.dk</w:t>
        </w:r>
      </w:hyperlink>
    </w:p>
    <w:p w:rsidR="00400EC8" w:rsidRPr="00AD5025" w:rsidRDefault="00400EC8" w:rsidP="00400EC8">
      <w:pPr>
        <w:tabs>
          <w:tab w:val="left" w:pos="3403"/>
        </w:tabs>
        <w:rPr>
          <w:rFonts w:ascii="Century Schoolbook" w:hAnsi="Century Schoolbook"/>
        </w:rPr>
      </w:pP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r w:rsidRPr="00AD5025">
        <w:rPr>
          <w:rFonts w:ascii="Century Schoolbook" w:hAnsi="Century Schoolbook"/>
        </w:rPr>
        <w:t xml:space="preserve">Bygnings Frednings Foreningen BYFO, </w:t>
      </w:r>
      <w:hyperlink r:id="rId18" w:history="1">
        <w:r w:rsidRPr="00AD5025">
          <w:rPr>
            <w:rStyle w:val="Hyperlink"/>
            <w:rFonts w:ascii="Century Schoolbook" w:hAnsi="Century Schoolbook" w:cs="Garamond"/>
          </w:rPr>
          <w:t>sekretariat@byfo.dk</w:t>
        </w:r>
      </w:hyperlink>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rPr>
          <w:rFonts w:ascii="Century Schoolbook" w:hAnsi="Century Schoolbook"/>
        </w:rPr>
      </w:pPr>
    </w:p>
    <w:p w:rsidR="00400EC8" w:rsidRPr="00AD5025" w:rsidRDefault="00400EC8" w:rsidP="00400EC8">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s>
        <w:jc w:val="both"/>
        <w:rPr>
          <w:rFonts w:ascii="Century Schoolbook" w:hAnsi="Century Schoolbook" w:cs="Arial"/>
        </w:rPr>
      </w:pPr>
      <w:smartTag w:uri="urn:schemas-microsoft-com:office:smarttags" w:element="PersonName">
        <w:r w:rsidRPr="00AD5025">
          <w:rPr>
            <w:rFonts w:ascii="Century Schoolbook" w:hAnsi="Century Schoolbook"/>
          </w:rPr>
          <w:t>Foreningen til Gamle Bygningers Bevaring,</w:t>
        </w:r>
      </w:smartTag>
      <w:r w:rsidRPr="00AD5025">
        <w:rPr>
          <w:rFonts w:ascii="Century Schoolbook" w:hAnsi="Century Schoolbook"/>
        </w:rPr>
        <w:t xml:space="preserve"> </w:t>
      </w:r>
      <w:hyperlink r:id="rId19" w:tooltip="mailto:ulla.kjaer@natmus.dk" w:history="1">
        <w:r w:rsidRPr="00AD5025">
          <w:rPr>
            <w:rStyle w:val="Hyperlink"/>
            <w:rFonts w:ascii="Century Schoolbook" w:hAnsi="Century Schoolbook" w:cs="Arial"/>
          </w:rPr>
          <w:t>ulla.kjaer@natmus.dk</w:t>
        </w:r>
      </w:hyperlink>
    </w:p>
    <w:sectPr w:rsidR="00400EC8" w:rsidRPr="00AD5025" w:rsidSect="00665CF3">
      <w:headerReference w:type="default" r:id="rId20"/>
      <w:headerReference w:type="first" r:id="rId21"/>
      <w:footerReference w:type="first" r:id="rId22"/>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D1" w:rsidRDefault="00B144D1">
      <w:r>
        <w:separator/>
      </w:r>
    </w:p>
  </w:endnote>
  <w:endnote w:type="continuationSeparator" w:id="0">
    <w:p w:rsidR="00B144D1" w:rsidRDefault="00B1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calaSans-Regular">
    <w:panose1 w:val="00000000000000000000"/>
    <w:charset w:val="00"/>
    <w:family w:val="modern"/>
    <w:notTrueType/>
    <w:pitch w:val="variable"/>
    <w:sig w:usb0="00000003" w:usb1="00000000" w:usb2="00000000" w:usb3="00000000" w:csb0="00000001" w:csb1="00000000"/>
  </w:font>
  <w:font w:name="ScalaSansLF-Regular">
    <w:altName w:val="Courier New"/>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31" w:rsidRDefault="00811FFD">
    <w:pPr>
      <w:pStyle w:val="Sidefod"/>
    </w:pPr>
    <w:r>
      <w:rPr>
        <w:noProof/>
      </w:rPr>
      <mc:AlternateContent>
        <mc:Choice Requires="wps">
          <w:drawing>
            <wp:anchor distT="0" distB="0" distL="114300" distR="114300" simplePos="0" relativeHeight="251659264" behindDoc="0" locked="0" layoutInCell="1" allowOverlap="1" wp14:anchorId="672D83CD" wp14:editId="58262F14">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rsidRPr="006152A6">
                            <w:trPr>
                              <w:trHeight w:hRule="exact" w:val="454"/>
                            </w:trPr>
                            <w:tc>
                              <w:tcPr>
                                <w:tcW w:w="2283" w:type="dxa"/>
                              </w:tcPr>
                              <w:p w:rsidR="00E114F6" w:rsidRPr="00A32116" w:rsidRDefault="0042136C" w:rsidP="00865566">
                                <w:pPr>
                                  <w:pStyle w:val="Template-JNr"/>
                                  <w:rPr>
                                    <w:rFonts w:ascii="Century Schoolbook" w:hAnsi="Century Schoolbook"/>
                                    <w:lang w:val="en-US"/>
                                  </w:rPr>
                                </w:pPr>
                                <w:r w:rsidRPr="00A32116">
                                  <w:rPr>
                                    <w:rFonts w:ascii="Century Schoolbook" w:hAnsi="Century Schoolbook"/>
                                    <w:lang w:val="en-US"/>
                                  </w:rPr>
                                  <w:t>Jour.</w:t>
                                </w:r>
                                <w:r w:rsidR="00425B7A" w:rsidRPr="00A32116">
                                  <w:rPr>
                                    <w:rFonts w:ascii="Century Schoolbook" w:hAnsi="Century Schoolbook"/>
                                    <w:lang w:val="en-US"/>
                                  </w:rPr>
                                  <w:t>nr</w:t>
                                </w:r>
                                <w:r w:rsidR="00E114F6" w:rsidRPr="00A32116">
                                  <w:rPr>
                                    <w:rFonts w:ascii="Century Schoolbook" w:hAnsi="Century Schoolbook"/>
                                    <w:lang w:val="en-US"/>
                                  </w:rPr>
                                  <w:t>.</w:t>
                                </w:r>
                                <w:r w:rsidRPr="00A32116">
                                  <w:rPr>
                                    <w:rFonts w:ascii="Century Schoolbook" w:hAnsi="Century Schoolbook"/>
                                    <w:lang w:val="en-US"/>
                                  </w:rPr>
                                  <w:t xml:space="preserve">: </w:t>
                                </w:r>
                                <w:sdt>
                                  <w:sdtPr>
                                    <w:rPr>
                                      <w:rFonts w:ascii="Century Schoolbook" w:hAnsi="Century Schoolbook"/>
                                    </w:rPr>
                                    <w:tag w:val="DocumentNumber"/>
                                    <w:id w:val="1990132880"/>
                                    <w:placeholder>
                                      <w:docPart w:val="FC04D76012B84203A1F218A4570B2260"/>
                                    </w:placeholder>
                                    <w:dataBinding w:prefixMappings="xmlns:gbs='http://www.software-innovation.no/growBusinessDocument'" w:xpath="/gbs:GrowBusinessDocument/gbs:DocumentNumber[@gbs:key='1990132880']" w:storeItemID="{C08BA7C4-4511-4012-B9D7-7BB98975A015}"/>
                                    <w:text/>
                                  </w:sdtPr>
                                  <w:sdtEndPr/>
                                  <w:sdtContent>
                                    <w:r w:rsidR="00865566">
                                      <w:rPr>
                                        <w:rFonts w:ascii="Century Schoolbook" w:hAnsi="Century Schoolbook"/>
                                      </w:rPr>
                                      <w:t>1500056</w:t>
                                    </w:r>
                                  </w:sdtContent>
                                </w:sdt>
                              </w:p>
                            </w:tc>
                          </w:tr>
                        </w:tbl>
                        <w:p w:rsidR="00C14931" w:rsidRPr="00A32116" w:rsidRDefault="00C14931" w:rsidP="00E114F6">
                          <w:pPr>
                            <w:rPr>
                              <w:rFonts w:ascii="Century Schoolbook" w:hAnsi="Century Schoolbook"/>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rsidRPr="006152A6">
                      <w:trPr>
                        <w:trHeight w:hRule="exact" w:val="454"/>
                      </w:trPr>
                      <w:tc>
                        <w:tcPr>
                          <w:tcW w:w="2283" w:type="dxa"/>
                        </w:tcPr>
                        <w:p w:rsidR="00E114F6" w:rsidRPr="00A32116" w:rsidRDefault="0042136C" w:rsidP="00865566">
                          <w:pPr>
                            <w:pStyle w:val="Template-JNr"/>
                            <w:rPr>
                              <w:rFonts w:ascii="Century Schoolbook" w:hAnsi="Century Schoolbook"/>
                              <w:lang w:val="en-US"/>
                            </w:rPr>
                          </w:pPr>
                          <w:r w:rsidRPr="00A32116">
                            <w:rPr>
                              <w:rFonts w:ascii="Century Schoolbook" w:hAnsi="Century Schoolbook"/>
                              <w:lang w:val="en-US"/>
                            </w:rPr>
                            <w:t>Jour.</w:t>
                          </w:r>
                          <w:r w:rsidR="00425B7A" w:rsidRPr="00A32116">
                            <w:rPr>
                              <w:rFonts w:ascii="Century Schoolbook" w:hAnsi="Century Schoolbook"/>
                              <w:lang w:val="en-US"/>
                            </w:rPr>
                            <w:t>nr</w:t>
                          </w:r>
                          <w:r w:rsidR="00E114F6" w:rsidRPr="00A32116">
                            <w:rPr>
                              <w:rFonts w:ascii="Century Schoolbook" w:hAnsi="Century Schoolbook"/>
                              <w:lang w:val="en-US"/>
                            </w:rPr>
                            <w:t>.</w:t>
                          </w:r>
                          <w:r w:rsidRPr="00A32116">
                            <w:rPr>
                              <w:rFonts w:ascii="Century Schoolbook" w:hAnsi="Century Schoolbook"/>
                              <w:lang w:val="en-US"/>
                            </w:rPr>
                            <w:t xml:space="preserve">: </w:t>
                          </w:r>
                          <w:sdt>
                            <w:sdtPr>
                              <w:rPr>
                                <w:rFonts w:ascii="Century Schoolbook" w:hAnsi="Century Schoolbook"/>
                              </w:rPr>
                              <w:tag w:val="DocumentNumber"/>
                              <w:id w:val="1990132880"/>
                              <w:placeholder>
                                <w:docPart w:val="FC04D76012B84203A1F218A4570B2260"/>
                              </w:placeholder>
                              <w:dataBinding w:prefixMappings="xmlns:gbs='http://www.software-innovation.no/growBusinessDocument'" w:xpath="/gbs:GrowBusinessDocument/gbs:DocumentNumber[@gbs:key='1990132880']" w:storeItemID="{C08BA7C4-4511-4012-B9D7-7BB98975A015}"/>
                              <w:text/>
                            </w:sdtPr>
                            <w:sdtEndPr/>
                            <w:sdtContent>
                              <w:r w:rsidR="00865566">
                                <w:rPr>
                                  <w:rFonts w:ascii="Century Schoolbook" w:hAnsi="Century Schoolbook"/>
                                </w:rPr>
                                <w:t>1500056</w:t>
                              </w:r>
                            </w:sdtContent>
                          </w:sdt>
                        </w:p>
                      </w:tc>
                    </w:tr>
                  </w:tbl>
                  <w:p w:rsidR="00C14931" w:rsidRPr="00A32116" w:rsidRDefault="00C14931" w:rsidP="00E114F6">
                    <w:pPr>
                      <w:rPr>
                        <w:rFonts w:ascii="Century Schoolbook" w:hAnsi="Century Schoolbook"/>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D1" w:rsidRDefault="00B144D1">
      <w:r>
        <w:separator/>
      </w:r>
    </w:p>
  </w:footnote>
  <w:footnote w:type="continuationSeparator" w:id="0">
    <w:p w:rsidR="00B144D1" w:rsidRDefault="00B1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532C615F" wp14:editId="68A05C7D">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BF4AB6">
                            <w:rPr>
                              <w:rStyle w:val="Sidetal"/>
                              <w:rFonts w:ascii="Franklin Gothic Book" w:hAnsi="Franklin Gothic Book"/>
                              <w:noProof/>
                            </w:rPr>
                            <w:t>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7"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BF4AB6">
                      <w:rPr>
                        <w:rStyle w:val="Sidetal"/>
                        <w:rFonts w:ascii="Franklin Gothic Book" w:hAnsi="Franklin Gothic Book"/>
                        <w:noProof/>
                      </w:rPr>
                      <w:t>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74" w:rsidRDefault="009B0474" w:rsidP="009B0474">
    <w:pPr>
      <w:pStyle w:val="Sidehoved"/>
    </w:pPr>
  </w:p>
  <w:p w:rsidR="00564020" w:rsidRDefault="00AD5025">
    <w:pPr>
      <w:pStyle w:val="Sidehoved"/>
    </w:pPr>
    <w:r>
      <w:rPr>
        <w:noProof/>
      </w:rPr>
      <w:drawing>
        <wp:anchor distT="0" distB="0" distL="114300" distR="114300" simplePos="0" relativeHeight="251654143" behindDoc="0" locked="0" layoutInCell="1" allowOverlap="1" wp14:anchorId="6B092596" wp14:editId="58F3E733">
          <wp:simplePos x="0" y="0"/>
          <wp:positionH relativeFrom="page">
            <wp:posOffset>5241290</wp:posOffset>
          </wp:positionH>
          <wp:positionV relativeFrom="page">
            <wp:posOffset>410210</wp:posOffset>
          </wp:positionV>
          <wp:extent cx="1836751" cy="612250"/>
          <wp:effectExtent l="0" t="0" r="0" b="0"/>
          <wp:wrapNone/>
          <wp:docPr id="8"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6751" cy="612250"/>
                  </a:xfrm>
                  <a:prstGeom prst="rect">
                    <a:avLst/>
                  </a:prstGeom>
                </pic:spPr>
              </pic:pic>
            </a:graphicData>
          </a:graphic>
          <wp14:sizeRelH relativeFrom="margin">
            <wp14:pctWidth>0</wp14:pctWidth>
          </wp14:sizeRelH>
          <wp14:sizeRelV relativeFrom="margin">
            <wp14:pctHeight>0</wp14:pctHeight>
          </wp14:sizeRelV>
        </wp:anchor>
      </w:drawing>
    </w:r>
    <w:r w:rsidR="00116DA4">
      <w:rPr>
        <w:noProof/>
      </w:rPr>
      <mc:AlternateContent>
        <mc:Choice Requires="wps">
          <w:drawing>
            <wp:anchor distT="0" distB="0" distL="114300" distR="114300" simplePos="0" relativeHeight="251655168" behindDoc="0" locked="0" layoutInCell="1" allowOverlap="1" wp14:anchorId="1FF9652C" wp14:editId="3DAB1410">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615" w:rsidRPr="00AD5025" w:rsidRDefault="00AD5025" w:rsidP="00566516">
                          <w:pPr>
                            <w:pStyle w:val="Template-Virksomhedsnavn"/>
                            <w:rPr>
                              <w:rFonts w:ascii="Franklin Gothic Medium" w:hAnsi="Franklin Gothic Medium"/>
                              <w:b w:val="0"/>
                            </w:rPr>
                          </w:pPr>
                          <w:bookmarkStart w:id="4" w:name="SD_OFF_Name"/>
                          <w:bookmarkStart w:id="5" w:name="HIF_SD_OFF_Name"/>
                          <w:r w:rsidRPr="00AD5025">
                            <w:rPr>
                              <w:rFonts w:ascii="Franklin Gothic Medium" w:hAnsi="Franklin Gothic Medium"/>
                              <w:b w:val="0"/>
                            </w:rPr>
                            <w:t>Slots- og Kulturstyrelsen</w:t>
                          </w:r>
                          <w:bookmarkEnd w:id="4"/>
                        </w:p>
                        <w:p w:rsidR="003D2E35" w:rsidRPr="00EC07DC" w:rsidRDefault="00AD5025" w:rsidP="00116DA4">
                          <w:pPr>
                            <w:pStyle w:val="Template-Adresse"/>
                            <w:rPr>
                              <w:rFonts w:ascii="Franklin Gothic Book" w:hAnsi="Franklin Gothic Book"/>
                            </w:rPr>
                          </w:pPr>
                          <w:bookmarkStart w:id="6" w:name="SD_OFF_Address"/>
                          <w:bookmarkEnd w:id="5"/>
                          <w:r>
                            <w:rPr>
                              <w:rFonts w:ascii="Franklin Gothic Book" w:hAnsi="Franklin Gothic Book"/>
                            </w:rPr>
                            <w:t>Fejøgade 1</w:t>
                          </w:r>
                          <w:r>
                            <w:rPr>
                              <w:rFonts w:ascii="Franklin Gothic Book" w:hAnsi="Franklin Gothic Book"/>
                            </w:rPr>
                            <w:br/>
                            <w:t>4800 Nykøbing Falster</w:t>
                          </w:r>
                          <w:r>
                            <w:rPr>
                              <w:rFonts w:ascii="Franklin Gothic Book" w:hAnsi="Franklin Gothic Book"/>
                            </w:rPr>
                            <w:br/>
                            <w:t>Telefon 33 95 42 00</w:t>
                          </w:r>
                          <w:bookmarkEnd w:id="6"/>
                        </w:p>
                        <w:p w:rsidR="003D2E35" w:rsidRPr="00EC07DC" w:rsidRDefault="003D2E35" w:rsidP="003D2E35">
                          <w:pPr>
                            <w:pStyle w:val="Template-Adresse"/>
                            <w:rPr>
                              <w:rFonts w:ascii="Franklin Gothic Book" w:hAnsi="Franklin Gothic Book"/>
                            </w:rPr>
                          </w:pPr>
                        </w:p>
                        <w:p w:rsidR="003D2E35" w:rsidRPr="00EC07DC" w:rsidRDefault="00AD5025" w:rsidP="009777F1">
                          <w:pPr>
                            <w:pStyle w:val="Template-Adresse"/>
                            <w:rPr>
                              <w:rFonts w:ascii="Franklin Gothic Book" w:hAnsi="Franklin Gothic Book"/>
                            </w:rPr>
                          </w:pPr>
                          <w:bookmarkStart w:id="7" w:name="SD_LAN_Phone"/>
                          <w:r>
                            <w:rPr>
                              <w:rFonts w:ascii="Franklin Gothic Book" w:hAnsi="Franklin Gothic Book"/>
                            </w:rPr>
                            <w:t>Telefon</w:t>
                          </w:r>
                          <w:bookmarkEnd w:id="7"/>
                          <w:r w:rsidR="003D2E35" w:rsidRPr="00EC07DC">
                            <w:rPr>
                              <w:rFonts w:ascii="Franklin Gothic Book" w:hAnsi="Franklin Gothic Book"/>
                            </w:rPr>
                            <w:tab/>
                          </w:r>
                          <w:r w:rsidR="00EC07DC" w:rsidRPr="00EC07DC">
                            <w:rPr>
                              <w:rFonts w:ascii="Franklin Gothic Book" w:hAnsi="Franklin Gothic Book"/>
                            </w:rPr>
                            <w:t>+45 3395 4200</w:t>
                          </w:r>
                        </w:p>
                        <w:p w:rsidR="003D2E35" w:rsidRPr="00EC07DC" w:rsidRDefault="00AD5025" w:rsidP="003D2E35">
                          <w:pPr>
                            <w:pStyle w:val="Template-Adresse"/>
                            <w:rPr>
                              <w:rFonts w:ascii="Franklin Gothic Book" w:hAnsi="Franklin Gothic Book"/>
                            </w:rPr>
                          </w:pPr>
                          <w:bookmarkStart w:id="8" w:name="SD_OFF_Email"/>
                          <w:r>
                            <w:rPr>
                              <w:rFonts w:ascii="Franklin Gothic Book" w:hAnsi="Franklin Gothic Book"/>
                            </w:rPr>
                            <w:t>post@slks.dk</w:t>
                          </w:r>
                          <w:bookmarkEnd w:id="8"/>
                        </w:p>
                        <w:p w:rsidR="00116DA4" w:rsidRDefault="00AD5025" w:rsidP="00A74123">
                          <w:pPr>
                            <w:pStyle w:val="Template-Adresse"/>
                            <w:rPr>
                              <w:rFonts w:ascii="Franklin Gothic Book" w:hAnsi="Franklin Gothic Book"/>
                            </w:rPr>
                          </w:pPr>
                          <w:bookmarkStart w:id="9" w:name="SD_OFF_Web"/>
                          <w:r>
                            <w:rPr>
                              <w:rFonts w:ascii="Franklin Gothic Book" w:hAnsi="Franklin Gothic Book"/>
                            </w:rPr>
                            <w:t>www.slks.dk</w:t>
                          </w:r>
                          <w:bookmarkEnd w:id="9"/>
                        </w:p>
                        <w:p w:rsidR="00EC07DC" w:rsidRDefault="00EC07DC" w:rsidP="00A74123">
                          <w:pPr>
                            <w:pStyle w:val="Template-Adresse"/>
                            <w:rPr>
                              <w:rFonts w:ascii="Franklin Gothic Book" w:hAnsi="Franklin Gothic Book"/>
                            </w:rPr>
                          </w:pPr>
                        </w:p>
                        <w:p w:rsidR="00EC07DC" w:rsidRPr="00EC07DC" w:rsidRDefault="00EC07DC" w:rsidP="00A74123">
                          <w:pPr>
                            <w:pStyle w:val="Template-Adresse"/>
                            <w:rPr>
                              <w:rFonts w:ascii="Franklin Gothic Book" w:hAnsi="Franklin Gothic Book"/>
                            </w:rPr>
                          </w:pPr>
                          <w:r>
                            <w:rPr>
                              <w:rFonts w:ascii="Franklin Gothic Book" w:hAnsi="Franklin Gothic Book"/>
                            </w:rPr>
                            <w:t xml:space="preserve">CVR </w:t>
                          </w:r>
                          <w:r w:rsidRPr="00EC07DC">
                            <w:rPr>
                              <w:rFonts w:ascii="Franklin Gothic Book" w:hAnsi="Franklin Gothic Book"/>
                            </w:rPr>
                            <w:t>34072191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rsidR="00567615" w:rsidRPr="00AD5025" w:rsidRDefault="00AD5025" w:rsidP="00566516">
                    <w:pPr>
                      <w:pStyle w:val="Template-Virksomhedsnavn"/>
                      <w:rPr>
                        <w:rFonts w:ascii="Franklin Gothic Medium" w:hAnsi="Franklin Gothic Medium"/>
                        <w:b w:val="0"/>
                      </w:rPr>
                    </w:pPr>
                    <w:bookmarkStart w:id="10" w:name="HIF_SD_OFF_Name"/>
                    <w:bookmarkStart w:id="11" w:name="SD_OFF_Name"/>
                    <w:r w:rsidRPr="00AD5025">
                      <w:rPr>
                        <w:rFonts w:ascii="Franklin Gothic Medium" w:hAnsi="Franklin Gothic Medium"/>
                        <w:b w:val="0"/>
                      </w:rPr>
                      <w:t>Slots- og Kulturstyrelsen</w:t>
                    </w:r>
                    <w:bookmarkEnd w:id="11"/>
                  </w:p>
                  <w:p w:rsidR="003D2E35" w:rsidRPr="00EC07DC" w:rsidRDefault="00AD5025" w:rsidP="00116DA4">
                    <w:pPr>
                      <w:pStyle w:val="Template-Adresse"/>
                      <w:rPr>
                        <w:rFonts w:ascii="Franklin Gothic Book" w:hAnsi="Franklin Gothic Book"/>
                      </w:rPr>
                    </w:pPr>
                    <w:bookmarkStart w:id="12" w:name="SD_OFF_Address"/>
                    <w:bookmarkEnd w:id="10"/>
                    <w:r>
                      <w:rPr>
                        <w:rFonts w:ascii="Franklin Gothic Book" w:hAnsi="Franklin Gothic Book"/>
                      </w:rPr>
                      <w:t>Fejøgade 1</w:t>
                    </w:r>
                    <w:r>
                      <w:rPr>
                        <w:rFonts w:ascii="Franklin Gothic Book" w:hAnsi="Franklin Gothic Book"/>
                      </w:rPr>
                      <w:br/>
                      <w:t>4800 Nykøbing Falster</w:t>
                    </w:r>
                    <w:r>
                      <w:rPr>
                        <w:rFonts w:ascii="Franklin Gothic Book" w:hAnsi="Franklin Gothic Book"/>
                      </w:rPr>
                      <w:br/>
                      <w:t>Telefon 33 95 42 00</w:t>
                    </w:r>
                    <w:bookmarkEnd w:id="12"/>
                  </w:p>
                  <w:p w:rsidR="003D2E35" w:rsidRPr="00EC07DC" w:rsidRDefault="003D2E35" w:rsidP="003D2E35">
                    <w:pPr>
                      <w:pStyle w:val="Template-Adresse"/>
                      <w:rPr>
                        <w:rFonts w:ascii="Franklin Gothic Book" w:hAnsi="Franklin Gothic Book"/>
                      </w:rPr>
                    </w:pPr>
                  </w:p>
                  <w:p w:rsidR="003D2E35" w:rsidRPr="00EC07DC" w:rsidRDefault="00AD5025" w:rsidP="009777F1">
                    <w:pPr>
                      <w:pStyle w:val="Template-Adresse"/>
                      <w:rPr>
                        <w:rFonts w:ascii="Franklin Gothic Book" w:hAnsi="Franklin Gothic Book"/>
                      </w:rPr>
                    </w:pPr>
                    <w:bookmarkStart w:id="13" w:name="SD_LAN_Phone"/>
                    <w:r>
                      <w:rPr>
                        <w:rFonts w:ascii="Franklin Gothic Book" w:hAnsi="Franklin Gothic Book"/>
                      </w:rPr>
                      <w:t>Telefon</w:t>
                    </w:r>
                    <w:bookmarkEnd w:id="13"/>
                    <w:r w:rsidR="003D2E35" w:rsidRPr="00EC07DC">
                      <w:rPr>
                        <w:rFonts w:ascii="Franklin Gothic Book" w:hAnsi="Franklin Gothic Book"/>
                      </w:rPr>
                      <w:tab/>
                    </w:r>
                    <w:r w:rsidR="00EC07DC" w:rsidRPr="00EC07DC">
                      <w:rPr>
                        <w:rFonts w:ascii="Franklin Gothic Book" w:hAnsi="Franklin Gothic Book"/>
                      </w:rPr>
                      <w:t>+45 3395 4200</w:t>
                    </w:r>
                  </w:p>
                  <w:p w:rsidR="003D2E35" w:rsidRPr="00EC07DC" w:rsidRDefault="00AD5025" w:rsidP="003D2E35">
                    <w:pPr>
                      <w:pStyle w:val="Template-Adresse"/>
                      <w:rPr>
                        <w:rFonts w:ascii="Franklin Gothic Book" w:hAnsi="Franklin Gothic Book"/>
                      </w:rPr>
                    </w:pPr>
                    <w:bookmarkStart w:id="14" w:name="SD_OFF_Email"/>
                    <w:r>
                      <w:rPr>
                        <w:rFonts w:ascii="Franklin Gothic Book" w:hAnsi="Franklin Gothic Book"/>
                      </w:rPr>
                      <w:t>post@slks.dk</w:t>
                    </w:r>
                    <w:bookmarkEnd w:id="14"/>
                  </w:p>
                  <w:p w:rsidR="00116DA4" w:rsidRDefault="00AD5025" w:rsidP="00A74123">
                    <w:pPr>
                      <w:pStyle w:val="Template-Adresse"/>
                      <w:rPr>
                        <w:rFonts w:ascii="Franklin Gothic Book" w:hAnsi="Franklin Gothic Book"/>
                      </w:rPr>
                    </w:pPr>
                    <w:bookmarkStart w:id="15" w:name="SD_OFF_Web"/>
                    <w:r>
                      <w:rPr>
                        <w:rFonts w:ascii="Franklin Gothic Book" w:hAnsi="Franklin Gothic Book"/>
                      </w:rPr>
                      <w:t>www.slks.dk</w:t>
                    </w:r>
                    <w:bookmarkEnd w:id="15"/>
                  </w:p>
                  <w:p w:rsidR="00EC07DC" w:rsidRDefault="00EC07DC" w:rsidP="00A74123">
                    <w:pPr>
                      <w:pStyle w:val="Template-Adresse"/>
                      <w:rPr>
                        <w:rFonts w:ascii="Franklin Gothic Book" w:hAnsi="Franklin Gothic Book"/>
                      </w:rPr>
                    </w:pPr>
                  </w:p>
                  <w:p w:rsidR="00EC07DC" w:rsidRPr="00EC07DC" w:rsidRDefault="00EC07DC" w:rsidP="00A74123">
                    <w:pPr>
                      <w:pStyle w:val="Template-Adresse"/>
                      <w:rPr>
                        <w:rFonts w:ascii="Franklin Gothic Book" w:hAnsi="Franklin Gothic Book"/>
                      </w:rPr>
                    </w:pPr>
                    <w:r>
                      <w:rPr>
                        <w:rFonts w:ascii="Franklin Gothic Book" w:hAnsi="Franklin Gothic Book"/>
                      </w:rPr>
                      <w:t xml:space="preserve">CVR </w:t>
                    </w:r>
                    <w:r w:rsidRPr="00EC07DC">
                      <w:rPr>
                        <w:rFonts w:ascii="Franklin Gothic Book" w:hAnsi="Franklin Gothic Book"/>
                      </w:rPr>
                      <w:t>34072191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4C727FCD"/>
    <w:multiLevelType w:val="hybridMultilevel"/>
    <w:tmpl w:val="5172E4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E3502CF"/>
    <w:multiLevelType w:val="hybridMultilevel"/>
    <w:tmpl w:val="74A8C0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6"/>
  </w:num>
  <w:num w:numId="17">
    <w:abstractNumId w:val="10"/>
  </w:num>
  <w:num w:numId="18">
    <w:abstractNumId w:val="12"/>
  </w:num>
  <w:num w:numId="19">
    <w:abstractNumId w:val="9"/>
  </w:num>
  <w:num w:numId="20">
    <w:abstractNumId w:val="8"/>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07"/>
    <w:rsid w:val="000035B8"/>
    <w:rsid w:val="00015A8E"/>
    <w:rsid w:val="00016701"/>
    <w:rsid w:val="00020BEC"/>
    <w:rsid w:val="00027307"/>
    <w:rsid w:val="00040733"/>
    <w:rsid w:val="000421D4"/>
    <w:rsid w:val="000479F1"/>
    <w:rsid w:val="00051A09"/>
    <w:rsid w:val="00066058"/>
    <w:rsid w:val="00075951"/>
    <w:rsid w:val="00086791"/>
    <w:rsid w:val="00091E1C"/>
    <w:rsid w:val="0009589C"/>
    <w:rsid w:val="000975BB"/>
    <w:rsid w:val="000B0DAA"/>
    <w:rsid w:val="000B4E40"/>
    <w:rsid w:val="000D6E63"/>
    <w:rsid w:val="000F4729"/>
    <w:rsid w:val="00116DA4"/>
    <w:rsid w:val="0012489C"/>
    <w:rsid w:val="00130E45"/>
    <w:rsid w:val="00136081"/>
    <w:rsid w:val="00153477"/>
    <w:rsid w:val="00157192"/>
    <w:rsid w:val="00163691"/>
    <w:rsid w:val="0017106B"/>
    <w:rsid w:val="00184008"/>
    <w:rsid w:val="00186F7F"/>
    <w:rsid w:val="00187E4F"/>
    <w:rsid w:val="00192812"/>
    <w:rsid w:val="001959FA"/>
    <w:rsid w:val="00196EA5"/>
    <w:rsid w:val="00197D16"/>
    <w:rsid w:val="001A2725"/>
    <w:rsid w:val="001B007C"/>
    <w:rsid w:val="001B60D9"/>
    <w:rsid w:val="001C2F71"/>
    <w:rsid w:val="001C63D3"/>
    <w:rsid w:val="001D09F6"/>
    <w:rsid w:val="001D3326"/>
    <w:rsid w:val="001E573E"/>
    <w:rsid w:val="002025BF"/>
    <w:rsid w:val="002130A0"/>
    <w:rsid w:val="00213D2D"/>
    <w:rsid w:val="002154B2"/>
    <w:rsid w:val="00216BE3"/>
    <w:rsid w:val="002171DE"/>
    <w:rsid w:val="00245897"/>
    <w:rsid w:val="00245A1A"/>
    <w:rsid w:val="00270BA3"/>
    <w:rsid w:val="002804EB"/>
    <w:rsid w:val="0028576E"/>
    <w:rsid w:val="002908F4"/>
    <w:rsid w:val="00293C5B"/>
    <w:rsid w:val="002978C2"/>
    <w:rsid w:val="002A667B"/>
    <w:rsid w:val="002E326D"/>
    <w:rsid w:val="002F186C"/>
    <w:rsid w:val="002F2D9E"/>
    <w:rsid w:val="002F360C"/>
    <w:rsid w:val="00302F77"/>
    <w:rsid w:val="00313DC4"/>
    <w:rsid w:val="0032688F"/>
    <w:rsid w:val="00331CBB"/>
    <w:rsid w:val="00337BB2"/>
    <w:rsid w:val="003473E1"/>
    <w:rsid w:val="00347D55"/>
    <w:rsid w:val="003616B8"/>
    <w:rsid w:val="00367930"/>
    <w:rsid w:val="0037241B"/>
    <w:rsid w:val="00374E97"/>
    <w:rsid w:val="003768C3"/>
    <w:rsid w:val="00382B23"/>
    <w:rsid w:val="003854AE"/>
    <w:rsid w:val="003A2AD9"/>
    <w:rsid w:val="003B19D6"/>
    <w:rsid w:val="003B79AC"/>
    <w:rsid w:val="003D2E35"/>
    <w:rsid w:val="003D3426"/>
    <w:rsid w:val="003E02E0"/>
    <w:rsid w:val="003E6170"/>
    <w:rsid w:val="003F5830"/>
    <w:rsid w:val="00400EC8"/>
    <w:rsid w:val="00412F1D"/>
    <w:rsid w:val="0042136C"/>
    <w:rsid w:val="004246AE"/>
    <w:rsid w:val="00425B7A"/>
    <w:rsid w:val="0043074C"/>
    <w:rsid w:val="00436D9D"/>
    <w:rsid w:val="00467F29"/>
    <w:rsid w:val="0049410A"/>
    <w:rsid w:val="004C1D32"/>
    <w:rsid w:val="004C2E6F"/>
    <w:rsid w:val="004D3775"/>
    <w:rsid w:val="004F042B"/>
    <w:rsid w:val="004F3E1E"/>
    <w:rsid w:val="005001B3"/>
    <w:rsid w:val="005040E6"/>
    <w:rsid w:val="00504494"/>
    <w:rsid w:val="00512B91"/>
    <w:rsid w:val="0054250A"/>
    <w:rsid w:val="00545F55"/>
    <w:rsid w:val="005502FF"/>
    <w:rsid w:val="00554C4C"/>
    <w:rsid w:val="00563218"/>
    <w:rsid w:val="00563890"/>
    <w:rsid w:val="00564020"/>
    <w:rsid w:val="00566516"/>
    <w:rsid w:val="00566E68"/>
    <w:rsid w:val="00567615"/>
    <w:rsid w:val="00570BB3"/>
    <w:rsid w:val="00573AF7"/>
    <w:rsid w:val="005802EE"/>
    <w:rsid w:val="00582D02"/>
    <w:rsid w:val="00586DA4"/>
    <w:rsid w:val="00587EE3"/>
    <w:rsid w:val="00597703"/>
    <w:rsid w:val="005D0448"/>
    <w:rsid w:val="005D4AAE"/>
    <w:rsid w:val="005E6CB9"/>
    <w:rsid w:val="0061510D"/>
    <w:rsid w:val="006152A6"/>
    <w:rsid w:val="006346C0"/>
    <w:rsid w:val="00636F19"/>
    <w:rsid w:val="00650E16"/>
    <w:rsid w:val="00665819"/>
    <w:rsid w:val="00665CF3"/>
    <w:rsid w:val="00685007"/>
    <w:rsid w:val="006C1E16"/>
    <w:rsid w:val="006D079F"/>
    <w:rsid w:val="006E0A2F"/>
    <w:rsid w:val="006E351E"/>
    <w:rsid w:val="006E694D"/>
    <w:rsid w:val="00736658"/>
    <w:rsid w:val="00747583"/>
    <w:rsid w:val="00761D6C"/>
    <w:rsid w:val="007668D5"/>
    <w:rsid w:val="007955B4"/>
    <w:rsid w:val="007B27C1"/>
    <w:rsid w:val="007B7889"/>
    <w:rsid w:val="007C2D1C"/>
    <w:rsid w:val="007C70A5"/>
    <w:rsid w:val="007D325D"/>
    <w:rsid w:val="007D46A7"/>
    <w:rsid w:val="007E4D91"/>
    <w:rsid w:val="007E54A9"/>
    <w:rsid w:val="007E7687"/>
    <w:rsid w:val="007F2600"/>
    <w:rsid w:val="007F6E8D"/>
    <w:rsid w:val="00811FFD"/>
    <w:rsid w:val="00841F21"/>
    <w:rsid w:val="00843AD5"/>
    <w:rsid w:val="008518FD"/>
    <w:rsid w:val="00863559"/>
    <w:rsid w:val="00865566"/>
    <w:rsid w:val="008739A3"/>
    <w:rsid w:val="0088532C"/>
    <w:rsid w:val="0089697B"/>
    <w:rsid w:val="008D3DA8"/>
    <w:rsid w:val="008F03DB"/>
    <w:rsid w:val="00900E34"/>
    <w:rsid w:val="00930E78"/>
    <w:rsid w:val="009373DF"/>
    <w:rsid w:val="009508BA"/>
    <w:rsid w:val="009523F8"/>
    <w:rsid w:val="00966B8A"/>
    <w:rsid w:val="009675DB"/>
    <w:rsid w:val="00973CC7"/>
    <w:rsid w:val="009777F1"/>
    <w:rsid w:val="009813F2"/>
    <w:rsid w:val="00991155"/>
    <w:rsid w:val="0099242A"/>
    <w:rsid w:val="00996B3B"/>
    <w:rsid w:val="009A06B6"/>
    <w:rsid w:val="009A1EF5"/>
    <w:rsid w:val="009A1F81"/>
    <w:rsid w:val="009B0474"/>
    <w:rsid w:val="009B63C4"/>
    <w:rsid w:val="009C04EB"/>
    <w:rsid w:val="009C3A4A"/>
    <w:rsid w:val="009C52F1"/>
    <w:rsid w:val="009D3340"/>
    <w:rsid w:val="009F27A2"/>
    <w:rsid w:val="00A043AB"/>
    <w:rsid w:val="00A155E3"/>
    <w:rsid w:val="00A32116"/>
    <w:rsid w:val="00A36D24"/>
    <w:rsid w:val="00A46A18"/>
    <w:rsid w:val="00A53F1F"/>
    <w:rsid w:val="00A603B5"/>
    <w:rsid w:val="00A74123"/>
    <w:rsid w:val="00A83DE5"/>
    <w:rsid w:val="00A94B6E"/>
    <w:rsid w:val="00AB7782"/>
    <w:rsid w:val="00AD5025"/>
    <w:rsid w:val="00AE7E5D"/>
    <w:rsid w:val="00AF6680"/>
    <w:rsid w:val="00B124BC"/>
    <w:rsid w:val="00B144D1"/>
    <w:rsid w:val="00B23CA7"/>
    <w:rsid w:val="00B246BC"/>
    <w:rsid w:val="00B2737B"/>
    <w:rsid w:val="00B3736C"/>
    <w:rsid w:val="00B46E8E"/>
    <w:rsid w:val="00B56173"/>
    <w:rsid w:val="00B6410C"/>
    <w:rsid w:val="00B962EF"/>
    <w:rsid w:val="00BA2C8D"/>
    <w:rsid w:val="00BA56DF"/>
    <w:rsid w:val="00BC3C7C"/>
    <w:rsid w:val="00BD582E"/>
    <w:rsid w:val="00BE7FBE"/>
    <w:rsid w:val="00BF2B82"/>
    <w:rsid w:val="00BF4AB6"/>
    <w:rsid w:val="00C123A0"/>
    <w:rsid w:val="00C14931"/>
    <w:rsid w:val="00C46635"/>
    <w:rsid w:val="00C508ED"/>
    <w:rsid w:val="00C765DB"/>
    <w:rsid w:val="00C769F5"/>
    <w:rsid w:val="00C95998"/>
    <w:rsid w:val="00C95CD0"/>
    <w:rsid w:val="00C975CF"/>
    <w:rsid w:val="00CA0509"/>
    <w:rsid w:val="00CB2E97"/>
    <w:rsid w:val="00CB304A"/>
    <w:rsid w:val="00CD5BDE"/>
    <w:rsid w:val="00CE1EEC"/>
    <w:rsid w:val="00CE4F48"/>
    <w:rsid w:val="00CE6256"/>
    <w:rsid w:val="00CF367C"/>
    <w:rsid w:val="00CF7F30"/>
    <w:rsid w:val="00D27834"/>
    <w:rsid w:val="00D3791D"/>
    <w:rsid w:val="00D41411"/>
    <w:rsid w:val="00D416A3"/>
    <w:rsid w:val="00D42BED"/>
    <w:rsid w:val="00D54CB5"/>
    <w:rsid w:val="00D57B86"/>
    <w:rsid w:val="00D87D8F"/>
    <w:rsid w:val="00D9413C"/>
    <w:rsid w:val="00DB4A49"/>
    <w:rsid w:val="00DC3E1B"/>
    <w:rsid w:val="00DD194E"/>
    <w:rsid w:val="00DE6A38"/>
    <w:rsid w:val="00DF1625"/>
    <w:rsid w:val="00DF7BE1"/>
    <w:rsid w:val="00E07B7B"/>
    <w:rsid w:val="00E114F6"/>
    <w:rsid w:val="00E13080"/>
    <w:rsid w:val="00E14B72"/>
    <w:rsid w:val="00E4007A"/>
    <w:rsid w:val="00E55618"/>
    <w:rsid w:val="00E5599C"/>
    <w:rsid w:val="00E62B52"/>
    <w:rsid w:val="00E9513F"/>
    <w:rsid w:val="00E96D37"/>
    <w:rsid w:val="00EA336B"/>
    <w:rsid w:val="00EA5DB4"/>
    <w:rsid w:val="00EC07DC"/>
    <w:rsid w:val="00EC735A"/>
    <w:rsid w:val="00ED79B2"/>
    <w:rsid w:val="00EE1C0D"/>
    <w:rsid w:val="00EF1556"/>
    <w:rsid w:val="00EF2E9A"/>
    <w:rsid w:val="00EF36FB"/>
    <w:rsid w:val="00F0287F"/>
    <w:rsid w:val="00F053CE"/>
    <w:rsid w:val="00F32B01"/>
    <w:rsid w:val="00F36F3B"/>
    <w:rsid w:val="00F40E66"/>
    <w:rsid w:val="00F56112"/>
    <w:rsid w:val="00F76C34"/>
    <w:rsid w:val="00F822C0"/>
    <w:rsid w:val="00F82390"/>
    <w:rsid w:val="00F82D3E"/>
    <w:rsid w:val="00F94BCD"/>
    <w:rsid w:val="00FB32D9"/>
    <w:rsid w:val="00FD2E19"/>
    <w:rsid w:val="00FE0AE4"/>
    <w:rsid w:val="00FE3EE1"/>
    <w:rsid w:val="00FE619B"/>
    <w:rsid w:val="00FF029D"/>
    <w:rsid w:val="00FF6AB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header" w:uiPriority="0"/>
    <w:lsdException w:name="caption" w:uiPriority="0" w:qFormat="1"/>
    <w:lsdException w:name="endnote text" w:uiPriority="8" w:qFormat="1"/>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0" w:qFormat="1"/>
    <w:lsdException w:name="Strong" w:semiHidden="0" w:unhideWhenUsed="0" w:qFormat="1"/>
    <w:lsdException w:name="Emphasis" w:semiHidden="0" w:uiPriority="4" w:unhideWhenUsed="0" w:qFormat="1"/>
    <w:lsdException w:name="HTML Top of Form" w:uiPriority="0"/>
    <w:lsdException w:name="HTML Bottom of Form" w:uiPriority="0"/>
    <w:lsdException w:name="Table Grid" w:semiHidden="0" w:unhideWhenUsed="0"/>
    <w:lsdException w:name="Placeholder Text"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1">
    <w:name w:val="Grid Table 1 Light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D41411"/>
    <w:pPr>
      <w:ind w:left="720"/>
      <w:contextualSpacing/>
    </w:pPr>
  </w:style>
  <w:style w:type="table" w:customStyle="1" w:styleId="ListTable1Light1">
    <w:name w:val="List Table 1 Light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1">
    <w:name w:val="Plain Table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leGridLight1">
    <w:name w:val="Table Grid Light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Normal-Bilag">
    <w:name w:val="Normal - Bilag"/>
    <w:basedOn w:val="Normal"/>
    <w:rsid w:val="00163691"/>
    <w:pPr>
      <w:spacing w:line="300" w:lineRule="atLeast"/>
    </w:pPr>
    <w:rPr>
      <w:rFonts w:ascii="ScalaSans-Regular" w:hAnsi="ScalaSans-Regular"/>
      <w:caps/>
      <w:spacing w:val="10"/>
      <w:sz w:val="12"/>
      <w:szCs w:val="12"/>
    </w:rPr>
  </w:style>
  <w:style w:type="paragraph" w:customStyle="1" w:styleId="Normal-Kopisendttil">
    <w:name w:val="Normal - Kopi sendt til"/>
    <w:basedOn w:val="Normal-Bilag"/>
    <w:rsid w:val="00163691"/>
    <w:rPr>
      <w:rFonts w:ascii="ScalaSansLF-Regular" w:hAnsi="ScalaSansLF-Regular"/>
    </w:rPr>
  </w:style>
  <w:style w:type="character" w:customStyle="1" w:styleId="email">
    <w:name w:val="email"/>
    <w:basedOn w:val="Standardskrifttypeiafsnit"/>
    <w:rsid w:val="00163691"/>
  </w:style>
  <w:style w:type="character" w:customStyle="1" w:styleId="st1">
    <w:name w:val="st1"/>
    <w:basedOn w:val="Standardskrifttypeiafsnit"/>
    <w:rsid w:val="00163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header" w:uiPriority="0"/>
    <w:lsdException w:name="caption" w:uiPriority="0" w:qFormat="1"/>
    <w:lsdException w:name="endnote text" w:uiPriority="8" w:qFormat="1"/>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0" w:qFormat="1"/>
    <w:lsdException w:name="Strong" w:semiHidden="0" w:unhideWhenUsed="0" w:qFormat="1"/>
    <w:lsdException w:name="Emphasis" w:semiHidden="0" w:uiPriority="4" w:unhideWhenUsed="0" w:qFormat="1"/>
    <w:lsdException w:name="HTML Top of Form" w:uiPriority="0"/>
    <w:lsdException w:name="HTML Bottom of Form" w:uiPriority="0"/>
    <w:lsdException w:name="Table Grid" w:semiHidden="0" w:unhideWhenUsed="0"/>
    <w:lsdException w:name="Placeholder Text"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1">
    <w:name w:val="Grid Table 1 Light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D41411"/>
    <w:pPr>
      <w:ind w:left="720"/>
      <w:contextualSpacing/>
    </w:pPr>
  </w:style>
  <w:style w:type="table" w:customStyle="1" w:styleId="ListTable1Light1">
    <w:name w:val="List Table 1 Light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1">
    <w:name w:val="Plain Table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leGridLight1">
    <w:name w:val="Table Grid Light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Normal-Bilag">
    <w:name w:val="Normal - Bilag"/>
    <w:basedOn w:val="Normal"/>
    <w:rsid w:val="00163691"/>
    <w:pPr>
      <w:spacing w:line="300" w:lineRule="atLeast"/>
    </w:pPr>
    <w:rPr>
      <w:rFonts w:ascii="ScalaSans-Regular" w:hAnsi="ScalaSans-Regular"/>
      <w:caps/>
      <w:spacing w:val="10"/>
      <w:sz w:val="12"/>
      <w:szCs w:val="12"/>
    </w:rPr>
  </w:style>
  <w:style w:type="paragraph" w:customStyle="1" w:styleId="Normal-Kopisendttil">
    <w:name w:val="Normal - Kopi sendt til"/>
    <w:basedOn w:val="Normal-Bilag"/>
    <w:rsid w:val="00163691"/>
    <w:rPr>
      <w:rFonts w:ascii="ScalaSansLF-Regular" w:hAnsi="ScalaSansLF-Regular"/>
    </w:rPr>
  </w:style>
  <w:style w:type="character" w:customStyle="1" w:styleId="email">
    <w:name w:val="email"/>
    <w:basedOn w:val="Standardskrifttypeiafsnit"/>
    <w:rsid w:val="00163691"/>
  </w:style>
  <w:style w:type="character" w:customStyle="1" w:styleId="st1">
    <w:name w:val="st1"/>
    <w:basedOn w:val="Standardskrifttypeiafsnit"/>
    <w:rsid w:val="0016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80775">
      <w:bodyDiv w:val="1"/>
      <w:marLeft w:val="0"/>
      <w:marRight w:val="0"/>
      <w:marTop w:val="0"/>
      <w:marBottom w:val="0"/>
      <w:divBdr>
        <w:top w:val="none" w:sz="0" w:space="0" w:color="auto"/>
        <w:left w:val="none" w:sz="0" w:space="0" w:color="auto"/>
        <w:bottom w:val="none" w:sz="0" w:space="0" w:color="auto"/>
        <w:right w:val="none" w:sz="0" w:space="0" w:color="auto"/>
      </w:divBdr>
    </w:div>
    <w:div w:id="18965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nders.kommune@randers.dk" TargetMode="External"/><Relationship Id="rId18" Type="http://schemas.openxmlformats.org/officeDocument/2006/relationships/hyperlink" Target="mailto:sekretariat@byfo.d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kasserer@oz7rd.dk" TargetMode="External"/><Relationship Id="rId17" Type="http://schemas.openxmlformats.org/officeDocument/2006/relationships/hyperlink" Target="mailto:e.vind@mail.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bygningskultureltraad.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yogland.d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mail@museummoj.dk" TargetMode="External"/><Relationship Id="rId23"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yperlink" Target="mailto:ulla.kjaer@natmus.dk" TargetMode="External"/><Relationship Id="rId4" Type="http://schemas.microsoft.com/office/2007/relationships/stylesWithEffects" Target="stylesWithEffects.xml"/><Relationship Id="rId9" Type="http://schemas.openxmlformats.org/officeDocument/2006/relationships/hyperlink" Target="http://www.slks.dk" TargetMode="External"/><Relationship Id="rId14" Type="http://schemas.openxmlformats.org/officeDocument/2006/relationships/hyperlink" Target="mailto:admin@byoglandranders.d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1903\AppData\Local\Microsoft\Windows\Temporary%20Internet%20Files\Content.IE5\U49ML6HZ\slks_brev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04D76012B84203A1F218A4570B2260"/>
        <w:category>
          <w:name w:val="Generelt"/>
          <w:gallery w:val="placeholder"/>
        </w:category>
        <w:types>
          <w:type w:val="bbPlcHdr"/>
        </w:types>
        <w:behaviors>
          <w:behavior w:val="content"/>
        </w:behaviors>
        <w:guid w:val="{656B8296-96CE-4E92-91F0-C352228EBDEB}"/>
      </w:docPartPr>
      <w:docPartBody>
        <w:p w:rsidR="00CF5D58" w:rsidRDefault="00CF5D58">
          <w:pPr>
            <w:pStyle w:val="FC04D76012B84203A1F218A4570B2260"/>
          </w:pPr>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calaSans-Regular">
    <w:panose1 w:val="00000000000000000000"/>
    <w:charset w:val="00"/>
    <w:family w:val="modern"/>
    <w:notTrueType/>
    <w:pitch w:val="variable"/>
    <w:sig w:usb0="00000003" w:usb1="00000000" w:usb2="00000000" w:usb3="00000000" w:csb0="00000001" w:csb1="00000000"/>
  </w:font>
  <w:font w:name="ScalaSansLF-Regular">
    <w:altName w:val="Courier New"/>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58"/>
    <w:rsid w:val="0019308B"/>
    <w:rsid w:val="004A7940"/>
    <w:rsid w:val="005236C8"/>
    <w:rsid w:val="00771E24"/>
    <w:rsid w:val="008771A6"/>
    <w:rsid w:val="00882730"/>
    <w:rsid w:val="00BC6D35"/>
    <w:rsid w:val="00CB65D5"/>
    <w:rsid w:val="00CF5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82730"/>
    <w:rPr>
      <w:color w:val="808080"/>
    </w:rPr>
  </w:style>
  <w:style w:type="paragraph" w:customStyle="1" w:styleId="FC04D76012B84203A1F218A4570B2260">
    <w:name w:val="FC04D76012B84203A1F218A4570B2260"/>
  </w:style>
  <w:style w:type="paragraph" w:customStyle="1" w:styleId="B93C81EC2CCA4C75A0D5D26B0A06209D">
    <w:name w:val="B93C81EC2CCA4C75A0D5D26B0A06209D"/>
    <w:rsid w:val="00882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82730"/>
    <w:rPr>
      <w:color w:val="808080"/>
    </w:rPr>
  </w:style>
  <w:style w:type="paragraph" w:customStyle="1" w:styleId="FC04D76012B84203A1F218A4570B2260">
    <w:name w:val="FC04D76012B84203A1F218A4570B2260"/>
  </w:style>
  <w:style w:type="paragraph" w:customStyle="1" w:styleId="B93C81EC2CCA4C75A0D5D26B0A06209D">
    <w:name w:val="B93C81EC2CCA4C75A0D5D26B0A06209D"/>
    <w:rsid w:val="00882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1500056</gbs:DocumentNumber>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slks_brevskabelon.dotx</Template>
  <TotalTime>5</TotalTime>
  <Pages>5</Pages>
  <Words>1076</Words>
  <Characters>6564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Vibe Ødegaard</dc:creator>
  <cp:lastModifiedBy>Jan</cp:lastModifiedBy>
  <cp:revision>2</cp:revision>
  <cp:lastPrinted>2017-05-11T08:41:00Z</cp:lastPrinted>
  <dcterms:created xsi:type="dcterms:W3CDTF">2017-07-13T09:31:00Z</dcterms:created>
  <dcterms:modified xsi:type="dcterms:W3CDTF">2017-07-13T09:31:00Z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esignMaster">
    <vt:lpwstr>KS</vt:lpwstr>
  </property>
  <property fmtid="{D5CDD505-2E9C-101B-9397-08002B2CF9AE}" pid="6" name="sdDocumentDate">
    <vt:lpwstr>42360</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Birgir Sigurdsson</vt:lpwstr>
  </property>
  <property fmtid="{D5CDD505-2E9C-101B-9397-08002B2CF9AE}" pid="11" name="SD_CtlText_UserProfiles_Title">
    <vt:lpwstr/>
  </property>
  <property fmtid="{D5CDD505-2E9C-101B-9397-08002B2CF9AE}" pid="12" name="SD_CtlText_UserProfiles_Email">
    <vt:lpwstr>bis@skabelondesign.dk</vt:lpwstr>
  </property>
  <property fmtid="{D5CDD505-2E9C-101B-9397-08002B2CF9AE}" pid="13" name="SD_CtlText_UserProfiles_DirectPhone">
    <vt:lpwstr/>
  </property>
  <property fmtid="{D5CDD505-2E9C-101B-9397-08002B2CF9AE}" pid="14" name="SD_CtlText_UserProfiles_Enhedsnavn">
    <vt:lpwstr>Refshalen</vt:lpwstr>
  </property>
  <property fmtid="{D5CDD505-2E9C-101B-9397-08002B2CF9AE}" pid="15" name="SD_UserprofileName">
    <vt:lpwstr>Lisbeth Pepke</vt:lpwstr>
  </property>
  <property fmtid="{D5CDD505-2E9C-101B-9397-08002B2CF9AE}" pid="16" name="SD_Office_SD_OFF_ID">
    <vt:lpwstr>10</vt:lpwstr>
  </property>
  <property fmtid="{D5CDD505-2E9C-101B-9397-08002B2CF9AE}" pid="17" name="SD_Office_SD_OFF_Display">
    <vt:lpwstr>Slots- og Kulturstyrelsen (Nyk. F.)</vt:lpwstr>
  </property>
  <property fmtid="{D5CDD505-2E9C-101B-9397-08002B2CF9AE}" pid="18" name="SD_Office_SD_OFF_Designmaster">
    <vt:lpwstr/>
  </property>
  <property fmtid="{D5CDD505-2E9C-101B-9397-08002B2CF9AE}" pid="19" name="SD_Office_SD_OFF_Name">
    <vt:lpwstr>Slots- og Kulturstyrelsen</vt:lpwstr>
  </property>
  <property fmtid="{D5CDD505-2E9C-101B-9397-08002B2CF9AE}" pid="20" name="SD_Office_SD_OFF_Name_EN">
    <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Fejøgade 1¤4800 Nykøbing Falster¤Telefon 33 95 42 00</vt:lpwstr>
  </property>
  <property fmtid="{D5CDD505-2E9C-101B-9397-08002B2CF9AE}" pid="26" name="SD_Office_SD_OFF_Address_EN">
    <vt:lpwstr>Fejoegade 1¤4800 Nykoebing Falster¤Phone +45 33 95 42 00</vt:lpwstr>
  </property>
  <property fmtid="{D5CDD505-2E9C-101B-9397-08002B2CF9AE}" pid="27" name="SD_Office_SD_OFF_Tel">
    <vt:lpwstr/>
  </property>
  <property fmtid="{D5CDD505-2E9C-101B-9397-08002B2CF9AE}" pid="28" name="SD_Office_SD_OFF_Tel_EN">
    <vt:lpwstr/>
  </property>
  <property fmtid="{D5CDD505-2E9C-101B-9397-08002B2CF9AE}" pid="29" name="SD_Office_SD_OFF_Fax">
    <vt:lpwstr/>
  </property>
  <property fmtid="{D5CDD505-2E9C-101B-9397-08002B2CF9AE}" pid="30" name="SD_Office_SD_OFF_Fax_EN">
    <vt:lpwstr/>
  </property>
  <property fmtid="{D5CDD505-2E9C-101B-9397-08002B2CF9AE}" pid="31" name="SD_Office_SD_OFF_Email">
    <vt:lpwstr>post@slks.dk</vt:lpwstr>
  </property>
  <property fmtid="{D5CDD505-2E9C-101B-9397-08002B2CF9AE}" pid="32" name="SD_Office_SD_OFF_Web">
    <vt:lpwstr>www.slks.dk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y fmtid="{D5CDD505-2E9C-101B-9397-08002B2CF9AE}" pid="41" name="CurrentOfficeID">
    <vt:lpwstr>10</vt:lpwstr>
  </property>
  <property fmtid="{D5CDD505-2E9C-101B-9397-08002B2CF9AE}" pid="42" name="SD_Office_SD_OFF_Salutation">
    <vt:lpwstr>Venlig hilsen</vt:lpwstr>
  </property>
  <property fmtid="{D5CDD505-2E9C-101B-9397-08002B2CF9AE}" pid="43" name="SD_Office_SD_OFF_Salutation_EN">
    <vt:lpwstr>Best regards</vt:lpwstr>
  </property>
  <property fmtid="{D5CDD505-2E9C-101B-9397-08002B2CF9AE}" pid="44" name="USR_Name">
    <vt:lpwstr>Lisbeth Pepke</vt:lpwstr>
  </property>
  <property fmtid="{D5CDD505-2E9C-101B-9397-08002B2CF9AE}" pid="45" name="SD_USR_Title">
    <vt:lpwstr>AC-Medarbejder</vt:lpwstr>
  </property>
  <property fmtid="{D5CDD505-2E9C-101B-9397-08002B2CF9AE}" pid="46" name="SD_USR_Enhedsnavn">
    <vt:lpwstr>BRV</vt:lpwstr>
  </property>
  <property fmtid="{D5CDD505-2E9C-101B-9397-08002B2CF9AE}" pid="47" name="SD_USR_Phone">
    <vt:lpwstr>+45 33 74 52 43</vt:lpwstr>
  </property>
  <property fmtid="{D5CDD505-2E9C-101B-9397-08002B2CF9AE}" pid="48" name="SD_USR_Email">
    <vt:lpwstr>lpe@slks.dk</vt:lpwstr>
  </property>
  <property fmtid="{D5CDD505-2E9C-101B-9397-08002B2CF9AE}" pid="49" name="SD_DocumentLanguage">
    <vt:lpwstr>da-DK</vt:lpwstr>
  </property>
</Properties>
</file>